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f90e" w14:textId="987f9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мәслихатының 2018 жылғы 05 наурыздағы "Жамбыл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29-155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2019 жылғы 1 тамыздағы № 56-266 шешімі. Алматы облысы Әділет департаментінде 2019 жылы 5 тамызда № 5215 болып тіркелді. Күші жойылды - Алматы облысы Жамбыл аудандық мәслихатының 2023 жылғы 28 қыркүйектегі № 7-32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Жамбыл аудандық мәслихатының 28.09.2023 </w:t>
      </w:r>
      <w:r>
        <w:rPr>
          <w:rFonts w:ascii="Times New Roman"/>
          <w:b w:val="false"/>
          <w:i w:val="false"/>
          <w:color w:val="ff0000"/>
          <w:sz w:val="28"/>
        </w:rPr>
        <w:t>№ 7-32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Жамбыл аудандық мәслихаты ШЕШІМ ҚАБЫЛДАДЫ:</w:t>
      </w:r>
    </w:p>
    <w:bookmarkStart w:name="z8" w:id="1"/>
    <w:p>
      <w:pPr>
        <w:spacing w:after="0"/>
        <w:ind w:left="0"/>
        <w:jc w:val="both"/>
      </w:pPr>
      <w:r>
        <w:rPr>
          <w:rFonts w:ascii="Times New Roman"/>
          <w:b w:val="false"/>
          <w:i w:val="false"/>
          <w:color w:val="000000"/>
          <w:sz w:val="28"/>
        </w:rPr>
        <w:t xml:space="preserve">
      1. Жамбыл аудандық мәслихатының "Жамбыл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05 наурыздағы № 29-155 (Нормативтік құқықтық актілерді мемлекеттік тіркеу тізілімінде </w:t>
      </w:r>
      <w:r>
        <w:rPr>
          <w:rFonts w:ascii="Times New Roman"/>
          <w:b w:val="false"/>
          <w:i w:val="false"/>
          <w:color w:val="000000"/>
          <w:sz w:val="28"/>
        </w:rPr>
        <w:t>№ 4576</w:t>
      </w:r>
      <w:r>
        <w:rPr>
          <w:rFonts w:ascii="Times New Roman"/>
          <w:b w:val="false"/>
          <w:i w:val="false"/>
          <w:color w:val="000000"/>
          <w:sz w:val="28"/>
        </w:rPr>
        <w:t xml:space="preserve"> тіркелген, 2018 жылдың 28 наурызында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Жамбыл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тармақтары келесі редакцияда баяндалсын: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3"/>
    <w:bookmarkStart w:name="z12"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4"/>
    <w:bookmarkStart w:name="z13" w:id="5"/>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5"/>
    <w:bookmarkStart w:name="z14" w:id="6"/>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bookmarkEnd w:id="6"/>
    <w:bookmarkStart w:name="z15" w:id="7"/>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7"/>
    <w:bookmarkStart w:name="z16" w:id="8"/>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8"/>
    <w:bookmarkStart w:name="z17" w:id="9"/>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9"/>
    <w:bookmarkStart w:name="z18" w:id="10"/>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0"/>
    <w:bookmarkStart w:name="z19" w:id="11"/>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bookmarkEnd w:id="11"/>
    <w:bookmarkStart w:name="z20" w:id="12"/>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2"/>
    <w:bookmarkStart w:name="z21" w:id="13"/>
    <w:p>
      <w:pPr>
        <w:spacing w:after="0"/>
        <w:ind w:left="0"/>
        <w:jc w:val="both"/>
      </w:pPr>
      <w:r>
        <w:rPr>
          <w:rFonts w:ascii="Times New Roman"/>
          <w:b w:val="false"/>
          <w:i w:val="false"/>
          <w:color w:val="000000"/>
          <w:sz w:val="28"/>
        </w:rPr>
        <w:t>
      10) шекті шама – әлеуметтік көмектің бектілген ең жоғары мөлшері.";</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14"/>
    <w:bookmarkStart w:name="z23" w:id="15"/>
    <w:p>
      <w:pPr>
        <w:spacing w:after="0"/>
        <w:ind w:left="0"/>
        <w:jc w:val="both"/>
      </w:pPr>
      <w:r>
        <w:rPr>
          <w:rFonts w:ascii="Times New Roman"/>
          <w:b w:val="false"/>
          <w:i w:val="false"/>
          <w:color w:val="000000"/>
          <w:sz w:val="28"/>
        </w:rPr>
        <w:t>
      1) 15 ақпан - Ауғаныстаннан кеңес әскерін шығарған күні;</w:t>
      </w:r>
    </w:p>
    <w:bookmarkEnd w:id="15"/>
    <w:bookmarkStart w:name="z24" w:id="16"/>
    <w:p>
      <w:pPr>
        <w:spacing w:after="0"/>
        <w:ind w:left="0"/>
        <w:jc w:val="both"/>
      </w:pPr>
      <w:r>
        <w:rPr>
          <w:rFonts w:ascii="Times New Roman"/>
          <w:b w:val="false"/>
          <w:i w:val="false"/>
          <w:color w:val="000000"/>
          <w:sz w:val="28"/>
        </w:rPr>
        <w:t>
      2) 26 сәуір - Чернобыль апатының күні;</w:t>
      </w:r>
    </w:p>
    <w:bookmarkEnd w:id="16"/>
    <w:bookmarkStart w:name="z25" w:id="17"/>
    <w:p>
      <w:pPr>
        <w:spacing w:after="0"/>
        <w:ind w:left="0"/>
        <w:jc w:val="both"/>
      </w:pPr>
      <w:r>
        <w:rPr>
          <w:rFonts w:ascii="Times New Roman"/>
          <w:b w:val="false"/>
          <w:i w:val="false"/>
          <w:color w:val="000000"/>
          <w:sz w:val="28"/>
        </w:rPr>
        <w:t>
      3) 9 мамыр - Жеңіс күні;</w:t>
      </w:r>
    </w:p>
    <w:bookmarkEnd w:id="17"/>
    <w:bookmarkStart w:name="z26" w:id="18"/>
    <w:p>
      <w:pPr>
        <w:spacing w:after="0"/>
        <w:ind w:left="0"/>
        <w:jc w:val="both"/>
      </w:pPr>
      <w:r>
        <w:rPr>
          <w:rFonts w:ascii="Times New Roman"/>
          <w:b w:val="false"/>
          <w:i w:val="false"/>
          <w:color w:val="000000"/>
          <w:sz w:val="28"/>
        </w:rPr>
        <w:t>
      4) 29 тамыз - Ядролық сынақтарға қарсы халықаралық іс-қимыл күні.";</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19"/>
    <w:bookmarkStart w:name="z28" w:id="20"/>
    <w:p>
      <w:pPr>
        <w:spacing w:after="0"/>
        <w:ind w:left="0"/>
        <w:jc w:val="both"/>
      </w:pPr>
      <w:r>
        <w:rPr>
          <w:rFonts w:ascii="Times New Roman"/>
          <w:b w:val="false"/>
          <w:i w:val="false"/>
          <w:color w:val="000000"/>
          <w:sz w:val="28"/>
        </w:rPr>
        <w:t>
      1) Ұлы Отан соғысының қатысушылары мен мүгедектері – 76 айлық есептік көрсеткіш;</w:t>
      </w:r>
    </w:p>
    <w:bookmarkEnd w:id="20"/>
    <w:bookmarkStart w:name="z29" w:id="21"/>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bookmarkEnd w:id="21"/>
    <w:bookmarkStart w:name="z30" w:id="22"/>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bookmarkEnd w:id="22"/>
    <w:bookmarkStart w:name="z31" w:id="23"/>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bookmarkEnd w:id="23"/>
    <w:bookmarkStart w:name="z32" w:id="24"/>
    <w:p>
      <w:pPr>
        <w:spacing w:after="0"/>
        <w:ind w:left="0"/>
        <w:jc w:val="both"/>
      </w:pPr>
      <w:r>
        <w:rPr>
          <w:rFonts w:ascii="Times New Roman"/>
          <w:b w:val="false"/>
          <w:i w:val="false"/>
          <w:color w:val="000000"/>
          <w:sz w:val="28"/>
        </w:rPr>
        <w:t>
      5) әлеуметтік мәні бар аурулары бар азаматтарға отбасы табыстарын есепке алмай – 5 айлық есептік көрсеткіш;</w:t>
      </w:r>
    </w:p>
    <w:bookmarkEnd w:id="24"/>
    <w:bookmarkStart w:name="z33" w:id="25"/>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bookmarkEnd w:id="25"/>
    <w:bookmarkStart w:name="z34" w:id="26"/>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отбасына – 200 айлық есептік көрсеткіш;</w:t>
      </w:r>
    </w:p>
    <w:bookmarkEnd w:id="26"/>
    <w:bookmarkStart w:name="z35" w:id="27"/>
    <w:p>
      <w:pPr>
        <w:spacing w:after="0"/>
        <w:ind w:left="0"/>
        <w:jc w:val="both"/>
      </w:pPr>
      <w:r>
        <w:rPr>
          <w:rFonts w:ascii="Times New Roman"/>
          <w:b w:val="false"/>
          <w:i w:val="false"/>
          <w:color w:val="000000"/>
          <w:sz w:val="28"/>
        </w:rPr>
        <w:t>
      8) бас бостандығынан айыру орындарынан босатылған адамдар – 15 айлық есептік көрсеткіш;</w:t>
      </w:r>
    </w:p>
    <w:bookmarkEnd w:id="27"/>
    <w:bookmarkStart w:name="z36" w:id="28"/>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bookmarkEnd w:id="28"/>
    <w:bookmarkStart w:name="z37" w:id="29"/>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bookmarkEnd w:id="29"/>
    <w:bookmarkStart w:name="z38" w:id="30"/>
    <w:p>
      <w:pPr>
        <w:spacing w:after="0"/>
        <w:ind w:left="0"/>
        <w:jc w:val="both"/>
      </w:pPr>
      <w:r>
        <w:rPr>
          <w:rFonts w:ascii="Times New Roman"/>
          <w:b w:val="false"/>
          <w:i w:val="false"/>
          <w:color w:val="000000"/>
          <w:sz w:val="28"/>
        </w:rPr>
        <w:t xml:space="preserve">
      Азаматтарды өмірлік қиын жағдай туындаған кезде мұқтаждар санатына жатқызу үшін мыналар: </w:t>
      </w:r>
    </w:p>
    <w:bookmarkEnd w:id="30"/>
    <w:bookmarkStart w:name="z39" w:id="31"/>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1"/>
    <w:bookmarkStart w:name="z40" w:id="32"/>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2"/>
    <w:bookmarkStart w:name="z41" w:id="33"/>
    <w:p>
      <w:pPr>
        <w:spacing w:after="0"/>
        <w:ind w:left="0"/>
        <w:jc w:val="both"/>
      </w:pP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w:t>
      </w:r>
    </w:p>
    <w:bookmarkEnd w:id="33"/>
    <w:bookmarkStart w:name="z42" w:id="34"/>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bookmarkEnd w:id="34"/>
    <w:bookmarkStart w:name="z43" w:id="35"/>
    <w:p>
      <w:pPr>
        <w:spacing w:after="0"/>
        <w:ind w:left="0"/>
        <w:jc w:val="both"/>
      </w:pPr>
      <w:r>
        <w:rPr>
          <w:rFonts w:ascii="Times New Roman"/>
          <w:b w:val="false"/>
          <w:i w:val="false"/>
          <w:color w:val="000000"/>
          <w:sz w:val="28"/>
        </w:rPr>
        <w:t>
      2. Осы шешімнің орындалуын бақылау Жамбыл аудандық мәслихатының "Әлеуметтік инфрақұрылымдарды дамыту, халықты әлеуметтік қорғау, білім, денсаулық сақтау, тіл, спорт, мәдениет, қоғамдық ұйымдармен байланыс, құқықтық реформа және заңдылық жөніндегі" тұрақты комиссиясына жүктелсін.</w:t>
      </w:r>
    </w:p>
    <w:bookmarkEnd w:id="35"/>
    <w:bookmarkStart w:name="z44" w:id="3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Жарасбаев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Жұрын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