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ea1f" w14:textId="fd5e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2019 жылғы 28 қарашадағы № 62-286 шешімі. Алматы облысы Әділет департаментінде 2019 жылы 6 желтоқсанда № 5313 болып тіркелді. Күші жойылды - Алматы облысы Жамбыл аудандық мәслихатының 2020 жылғы 29 сәуірдегі № 70-327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Жамбыл аудандық мәслихатының 29.04.2020 </w:t>
      </w:r>
      <w:r>
        <w:rPr>
          <w:rFonts w:ascii="Times New Roman"/>
          <w:b w:val="false"/>
          <w:i w:val="false"/>
          <w:color w:val="ff0000"/>
          <w:sz w:val="28"/>
        </w:rPr>
        <w:t>№ 70-327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он күнтізбелік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704-бабаның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ауданы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арттырылсын.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