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af3f" w14:textId="b15a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ауданының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2019 жылғы 27 желтоқсандағы № 65-302 шешімі. Алматы облысы Әділет департаментінде 2020 жылы 10 қаңтарда № 5394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– осы шешімнің </w:t>
      </w:r>
      <w:r>
        <w:rPr>
          <w:rFonts w:ascii="Times New Roman"/>
          <w:b w:val="false"/>
          <w:i w:val="false"/>
          <w:color w:val="ff0000"/>
          <w:sz w:val="28"/>
        </w:rPr>
        <w:t>8</w:t>
      </w:r>
      <w:r>
        <w:rPr>
          <w:rFonts w:ascii="Times New Roman"/>
          <w:b w:val="false"/>
          <w:i w:val="false"/>
          <w:color w:val="ff0000"/>
          <w:sz w:val="28"/>
        </w:rPr>
        <w:t>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ШЕШIМ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28 247 497 мың теңге, оның iшiнде: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4 526 169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16 006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26 206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23 679 116 мың теңге, оның ішінде: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мемлекеттік басқару органдарынан трансферттер 45 180 мың теңге, оның ішінде: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45 164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16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23 633 936 мың теңге, оның ішінде: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12 034 165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3 850 642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7 749 129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30 206 307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163 281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219 305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56 024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2 122 091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2 122 091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Жамбыл аудандық мәслихатының 09.12.2020 </w:t>
      </w:r>
      <w:r>
        <w:rPr>
          <w:rFonts w:ascii="Times New Roman"/>
          <w:b w:val="false"/>
          <w:i w:val="false"/>
          <w:color w:val="000000"/>
          <w:sz w:val="28"/>
        </w:rPr>
        <w:t>№ 79-359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аудандық бюджетте ауылдық округтері бюджеттерінен аудандық бюджетке бюджеттік алып қоюлардың көлемдері 45 164 мың теңге сомасында көзделсін, оның ішінде: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Қарғалы ауылдық округінен 20 633 мың теңге;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ауылдық округінен 7 940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Шолаққарғалы ауылдық округінен 16 591 мың теңге.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аудандық бюджетте аудандық бюджеттен ауылдық округтердің бюджеттеріне берілетін бюджеттік субвенциялар көлемдері 276 915 мың теңге сомасында көзделсін, оның ішінде: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Аққайнар ауылдық округіне 10 124 мың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Ақтерек ауылдық округіне 15 028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Ақсеңгір ауылдық округіне 13 440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Айдарлы ауылдық округіне 17 097 мың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Бозой ауылдық округіне 19 169 мың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Беріктас ауылдық округіне 13 723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Дегерес ауылдық округіне 15 210 мың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округіне 11 761 мың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Каракастек ауылдық округіне 12 730 мың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Мынбаев ауылдық округіне 4 443 мың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Мәтібұлақ ауылдық округіне 12 124 мың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Самсы ауылдық округіне 12 700 мың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Сарытауқұм ауылдық округі не 19 833 мың теңге;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ауылдық округіне 12 788 мың теңге;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 ауылдық округіне 11 483 мың теңге;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Үңгіртас ауылдық округіне 12 842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Үлгілі ауылдық округіне 17 334 мың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Үлкен ауылдық округіне 8 146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Ұзынағаш ауылдық округіне 6 532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Шиен ауылдық округіне 19 012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ауылдық округіне 11 396 мың теңге.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аудандық бюджетте ауылдық округтердің бюджеттеріне берілетін ағымдағы нысаналы трансферттер көзделгені ескерілсін, оның ішінде: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шығыстарына;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Жамбыл ауданы әкімдігінің қаулысы негізінде айқындалады.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Ауданның жергілікті атқарушы органының 2020 жылға арналған резерві 111 235 мың теңге сомасында бекiтiлсiн. 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өзгеріс енгізілді – Алматы облысы Жамбыл аудандық мәслихатының 29.07.2020 </w:t>
      </w:r>
      <w:r>
        <w:rPr>
          <w:rFonts w:ascii="Times New Roman"/>
          <w:b w:val="false"/>
          <w:i w:val="false"/>
          <w:color w:val="000000"/>
          <w:sz w:val="28"/>
        </w:rPr>
        <w:t>№ 72-338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аудандық бюджетті атқару процесінде секвестрлеуге жатпайтын аудандық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шешiм 2020 жылдың 1 қаңтарынан бастап қолданысқа енгiзiледі.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 Амалбек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2019 жылғы "27" желтоқсандағы № 65-302 шешіміне 1-қосымша</w:t>
            </w:r>
          </w:p>
        </w:tc>
      </w:tr>
    </w:tbl>
    <w:bookmarkStart w:name="z7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Жамбыл аудандық мәслихатының 09.12.2020 </w:t>
      </w:r>
      <w:r>
        <w:rPr>
          <w:rFonts w:ascii="Times New Roman"/>
          <w:b w:val="false"/>
          <w:i w:val="false"/>
          <w:color w:val="ff0000"/>
          <w:sz w:val="28"/>
        </w:rPr>
        <w:t>№ 79-359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51"/>
        <w:gridCol w:w="6806"/>
        <w:gridCol w:w="3541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28 247 497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4 526 169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1 615 068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1 615 068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2 332 270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2 328 019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23 679 116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23 633 936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23 633 936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30 206 307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532 928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21 768 860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2 909 325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2 653 304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2 653 304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17 154 352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15 123 582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14 699 744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1 661 347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1 661 347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1 390 617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889 290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889 290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2 429 014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539 853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1 191 346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747 427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842 696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1 314 515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1 305 118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1 305 118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1 186 908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1 048 019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пайдаланылмаан) нысаналы трансферттерді қайтару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жоғарғы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076"/>
        <w:gridCol w:w="1491"/>
        <w:gridCol w:w="662"/>
        <w:gridCol w:w="5816"/>
        <w:gridCol w:w="2179"/>
      </w:tblGrid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активтерiнiң операциялары бойынша сальдо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1453"/>
        <w:gridCol w:w="936"/>
        <w:gridCol w:w="4057"/>
        <w:gridCol w:w="4918"/>
      </w:tblGrid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-2 122 091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2 122 091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2 038 654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2 038 654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2 038 654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2019 жылғы "27" желтоқсандағы № 65-302 шешіміне 2-қосымша</w:t>
            </w:r>
          </w:p>
        </w:tc>
      </w:tr>
    </w:tbl>
    <w:bookmarkStart w:name="z8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51"/>
        <w:gridCol w:w="6806"/>
        <w:gridCol w:w="3541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25 531 661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4 931 444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3 427 982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3 418 782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006"/>
        <w:gridCol w:w="1007"/>
        <w:gridCol w:w="3806"/>
        <w:gridCol w:w="5475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20 520 587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түсетін трансферттер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20 475 423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0"/>
        <w:gridCol w:w="1476"/>
        <w:gridCol w:w="1476"/>
        <w:gridCol w:w="4139"/>
        <w:gridCol w:w="3809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"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I.Шығындар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25 531 661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343 070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292 141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271 723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1296"/>
        <w:gridCol w:w="1296"/>
        <w:gridCol w:w="5134"/>
        <w:gridCol w:w="3344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"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20 397 391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1 571 628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1 571 628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1 571 628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17 965 459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16 480 988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16 089 038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49"/>
        <w:gridCol w:w="1368"/>
        <w:gridCol w:w="1368"/>
        <w:gridCol w:w="5094"/>
        <w:gridCol w:w="3172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"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816 468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816 468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273 096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449 015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1 791 108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1 081 754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1 041 416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1 041 416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1313"/>
        <w:gridCol w:w="1313"/>
        <w:gridCol w:w="5903"/>
        <w:gridCol w:w="2525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"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642 382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167 158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көмекшініңжәне есту бойынша мүгедектерге қолмен көрсететiн тіл маманының қызметтерін ұсыну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126 871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420 473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1491"/>
        <w:gridCol w:w="1491"/>
        <w:gridCol w:w="5038"/>
        <w:gridCol w:w="2866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3"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4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765 851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704 170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5"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635 147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6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626 453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481 462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663"/>
        <w:gridCol w:w="1935"/>
        <w:gridCol w:w="1935"/>
        <w:gridCol w:w="3384"/>
        <w:gridCol w:w="3720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7"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8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7"/>
        <w:gridCol w:w="1976"/>
        <w:gridCol w:w="1977"/>
        <w:gridCol w:w="4584"/>
        <w:gridCol w:w="1371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9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активтерiнiң операциялары бойынша сальдо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0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377"/>
        <w:gridCol w:w="887"/>
        <w:gridCol w:w="1378"/>
        <w:gridCol w:w="3846"/>
        <w:gridCol w:w="3925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1"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-152 811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152 811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2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2019 жылғы "27" желтоқсандағы № 65-302 шешіміне 3-қосымша</w:t>
            </w:r>
          </w:p>
        </w:tc>
      </w:tr>
    </w:tbl>
    <w:bookmarkStart w:name="z10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51"/>
        <w:gridCol w:w="6806"/>
        <w:gridCol w:w="3541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4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28 714 262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4 931 444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3 427 982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3 418 782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006"/>
        <w:gridCol w:w="1007"/>
        <w:gridCol w:w="3806"/>
        <w:gridCol w:w="5475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5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23 703 188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түсетін трансферттер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23 658 024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23 658 024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0"/>
        <w:gridCol w:w="1476"/>
        <w:gridCol w:w="1476"/>
        <w:gridCol w:w="4139"/>
        <w:gridCol w:w="3809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6"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I.Шығындар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28 714 262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347 108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295 295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274 501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126 887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1296"/>
        <w:gridCol w:w="1296"/>
        <w:gridCol w:w="5134"/>
        <w:gridCol w:w="3344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7"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23 550 498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1 587 850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1 587 850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1 587 850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21 081 887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19 475 862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19 139 811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336 051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49"/>
        <w:gridCol w:w="1368"/>
        <w:gridCol w:w="1368"/>
        <w:gridCol w:w="5094"/>
        <w:gridCol w:w="3172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8"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843 836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843 836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285 658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1 733 133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1 014 461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971 539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971 539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1313"/>
        <w:gridCol w:w="1313"/>
        <w:gridCol w:w="5903"/>
        <w:gridCol w:w="2525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9"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650 663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172 581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көмекшініңжәне есту бойынша мүгедектерге қолмен көрсететiн тіл маманының қызметтерін ұсыну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127 501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439 009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1491"/>
        <w:gridCol w:w="1491"/>
        <w:gridCol w:w="5038"/>
        <w:gridCol w:w="2866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0"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1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801 743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733 633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711 076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2"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645 466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3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161 136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4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7"/>
        <w:gridCol w:w="1976"/>
        <w:gridCol w:w="1977"/>
        <w:gridCol w:w="4584"/>
        <w:gridCol w:w="1371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5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активтерiнiң операциялары бойынша сальдо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6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377"/>
        <w:gridCol w:w="887"/>
        <w:gridCol w:w="1378"/>
        <w:gridCol w:w="3846"/>
        <w:gridCol w:w="3925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7"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-161 136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161 136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8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2019 жылғы "27" желтоқсандағы .№ 65-302 шешіміне 4-қосымша</w:t>
            </w:r>
          </w:p>
        </w:tc>
      </w:tr>
    </w:tbl>
    <w:bookmarkStart w:name="z12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 атқару барысында қысқартуға жатпайтын аудандық бюджеттік бағдарламалар тізбесі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2860"/>
        <w:gridCol w:w="2860"/>
        <w:gridCol w:w="3868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