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f1f7" w14:textId="4fbf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2019 жылғы 3 сәуірдегі № 45-116 шешімі. Алматы облысы Әділет департаментінде 2019 жылы 17 сәуірде № 5115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Есік қаласы мен ауылдық округтерінің 2019-2021 жылдарға арналған бюджеттері туралы" 2019 жылғы 9 қаңтардағы № 41-100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4 ақпанында Қазақстан Республикасы Нормативтік құқықтық актілерінің эталондық бақылау банкінде жарияланған) шешіміне келесі өзгерістер енгізілсін;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баяндалсын.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2019-2021 жылдарға арналған Ават ауылдық округінің бюджеті тиісінше осы шешімнің 1, 2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55 310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32 214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23 096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23 096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58 069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2 759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 2 759 мың теңге.";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Асы ауылдық округінің бюджеті тиісінше осы шешімнің 4, 5 және 6-қосымшаларына сәйкес, оның ішінде 2019 жылға келесі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76 783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25 342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51 441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51 441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78 110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1 327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 1 327 мың теңге.";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2019-2021 жылдарға арналған Бәйдібек би ауылдық округінің бюджеті тиісінше осы шешімнің 10, 11 және 12-қосымшаларына сәйкес, оның ішінде 2019 жылға келесі көлемдерде бекітілсін: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44 343 мың теңге, оның ішінде: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43 374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969 мың теңге, оның ішінде: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969 мың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46 840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2 497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2 497 мың теңге.";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Балтабай ауылдық округінің бюджеті тиісінше осы шешімнің 13, 14 және 15-қосымшаларына сәйкес, оның ішінде 2019 жылға келесі көлемдерде бекітілсін: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68 453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39 702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28 751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28 751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76 381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7 928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7 928 мың теңге.";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Бәйтерек ауылдық округінің бюджеті тиісінше осы шешімнің 16, 17 және 18-қосымшаларына сәйкес, оның ішінде 2019 жылға келесі көлемдерде бекітілсін: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121 429 мың теңге, оның ішінде: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107 645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13 784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13 784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141 163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19 734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19 734 мың теңге.";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Бөлек ауылдық округінің бюджеті тиісінше осы шешімнің 19, 20 және 21-қосымшаларына сәйкес, оның ішінде 2019 жылға келесі көлемдерде бекітілсін: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76 499 мың теңге, оның ішінде: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42 370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34 129 мың теңге, оның ішінде: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34 129 мың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81 291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4 792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4 792 мың теңге.";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2019-2021 жылдарға арналған Бартоғай ауылдық округінің бюджеті тиісінше осы шешімнің 22, 23 және 24-қосымшаларына сәйкес, оның ішінде 2019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95 607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27 768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67 839 мың теңге, оның ішінде: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67 839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98 320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2 713мың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2 713 мың теңге.";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2019-2021 жылдарға арналған Есік қаласының бюджеті тиісінше осы шешімнің 25, 26 және 27-қосымшаларына сәйкес, оның ішінде 2019 жылға келесі көлемдерде бекітілсін: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374 942 мың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366 277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8 665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8 665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379 975 мың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5 033мың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5 033 мың теңге.";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2019-2021 жылдарға арналған Жанашар ауылдық округінің бюджеті тиісінше осы шешімнің 28, 29 және 30-қосымшаларына сәйкес, оның ішінде 2019 жылға келесі көлемдерде бекітілсін: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64 480 мың теңге, оның ішінде: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48 486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15 994 мың теңге, оның ішінде: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15994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69 212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4 732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4 732 мың теңге.";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2019-2021 жылдарға арналған Қаракемер ауылдық округінің бюджеті тиісінше осы шешімнің 34, 35 және 36-қосымшаларына сәйкес, оның ішінде 2019 жылға келесі көлемдерде бекітілсін: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40 594 мың теңге, оның ішінде: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39 683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911 мың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911 мың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41 313 мың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719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719 мың теңге.";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2019-2021 жылдарға арналған Қаражота ауылдық округінің бюджеті тиісінше осы шешімнің 37, 38 және 39-қосымшаларына сәйкес, оның ішінде 2019 жылға келесі көлемдерде бекітілсін: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71 702 мың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17 794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53 908 мың теңге, оның ішінде: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53 908 мың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72 409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707 мың теңге;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707 мың теңге.";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2019-2021 жылдарға арналған Қырбалтабай ауылдық округінің бюджеті тиісінше осы шешімнің 40, 41 және 42-қосымшаларына сәйкес, оның ішінде 2019 жылға келесі көлемдерде бекітілсін: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33 514 мың теңге, оның ішінде: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11 410 мың теңге;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22 104 мың теңге, оның ішінде: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22 104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34 888 мың теңге;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1 374 мың теңге;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1 374 мың теңге";.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2019-2021 жылдарға арналған Қорам ауылдық округінің бюджеті тиісінше осы шешімнің 43, 44 және 45-қосымшаларына сәйкес, оның ішінде 2019 жылға келесі көлемдерде бекітілсін: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44 800 мың теңге, оның ішінде: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18 731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26 069 мың теңге, оның ішінде: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26 069 мың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49 477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4 677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4 677 мың теңге.";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2019-2021 жылдарға арналған Қазақстан ауылдық округінің бюджеті тиісінше осы шешімнің 46, 47 және 48-қосымшаларына сәйкес, оның ішінде 2019 жылға келесі көлемдерде бекітілсін: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42 446 мың теңге, оның ішінде: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27 830 мың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14 616 мың теңге, оның ішінде: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14 616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43 388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942 мың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942 мың теңге.";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2019-2021 жылдарға арналған Көктөбе ауылдық округінің бюджеті тиісінше осы шешімнің 49, 50 және 51-қосымшаларына сәйкес, оның ішінде 2019 жылға келесі көлемдерде бекітілсін: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109 004 мың теңге, оның ішінде: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60 199 мың теңге;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48 805 мың теңге, оның ішінде: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48 805 мың теңге;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117 484 мың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8 480 мың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8 480 мың теңге.";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2019-2021 жылдарға арналған Малыбай ауылдық округінің бюджеті тиісінше осы шешімнің 52, 53 және 54-қосымшаларына сәйкес, оның ішінде 2019 жылға келесі көлемдерде бекітілсін: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38 671 мың теңге, оның ішінде: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10 262 мың теңге;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28 409 мың теңге, оның ішінде: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28 409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39 256 мың теңге;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585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585 мың теңге.";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"20. 2019-2021 жылдарға арналған Сөгеті ауылдық округінің бюджеті тиісінше осы шешімнің 58, 59 және 60-қосымшаларына сәйкес, оның ішінде 2019 жылға келесі көлемдерде бекітілсін: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29 334 мың теңге, оның ішінде: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10 730 мың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18 604 мың теңге, оның ішінде: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18 604 мың теңге;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30 275 мың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941 мың теңге;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941 мың теңге.";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2019-2021 жылдарға арналған Рахат ауылдық округінің бюджеті тиісінше осы шешімнің 61, 62 және 63-қосымшаларына сәйкес, оның ішінде 2019 жылға келесі көлемдерде бекітілсін: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119 882 мың теңге, оның ішінде: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88 932 мың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30 950 мың теңге, оның ішінде: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30 950 мың теңге;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137 315 мың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17 433 мың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17 433 мың теңге.";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2019-2021 жылдарға арналған Саймасай ауылдық округінің бюджеті тиісінше осы шешімнің 64, 65 және 66-қосымшаларына сәйкес, оның ішінде 2019 жылға келесі көлемдерде бекітілсін: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50 691 мың теңге, оның ішінде: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39 700 мың теңге;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10 991 мың теңге, оның ішінде: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10 991 мың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54 210 мың теңге;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3 519 мың теңге;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3 519 мың теңге.";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2019-2021 жылдарға арналған Ташкенсаз ауылдық округінің бюджеті тиісінше осы шешімнің 67, 68 және 69-қосымшаларға сәйкес, оның ішінде 2019 жылға келесі көлемдерде бекітілсін: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38 997 мың теңге, оның ішінде: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15 412 мың теңге;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23 585 мың теңге, оның ішінде: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23 585 мың теңге;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39 633 мың теңге;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636 мың теңге;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636 мың теңге";.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2019-2021 жылдарға арналған Түрген ауылдық округінің бюджеті тиісінше осы шешімнің 70, 71 және 72-қосымшаларына сәйкес, оның ішінде 2019 жылға келесі көлемдерде бекітілсін: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113 135 мың теңге, оның ішінде: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97 144 мың теңге;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15 991 мың теңге, оның ішінде: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15 991 мың теңге;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136 901 мың теңге;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23 766 мың теңге;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23 766 мың теңге.";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"26. 2019-2021 жылдарға арналған Шелек ауылдық округінің бюджеті тиісінше осы шешімнің 76, 77 және 78-қосымшаларына сәйкес, оның ішінде 2019 жылға келесі көлемдерде бекітілсін: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210 080 мың теңге, оның ішінде: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195 818 мың теңге;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14 262 мың теңге, оның ішінде: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14 262 мың теңге;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211 577 мың теңге;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1 497 мың теңге;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1 497 мың теңге.".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 мәселелері жөніндегі" тұрақты комиссиясына жүктелсін.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3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Кураметова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1"/>
        <w:gridCol w:w="5409"/>
      </w:tblGrid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сәуірдегі "Еңбекшіқазақ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2019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қаңтардағы "Еңбекшіқазақ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Есік 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41-100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45-116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1-қосымша</w:t>
            </w:r>
          </w:p>
        </w:tc>
      </w:tr>
    </w:tbl>
    <w:bookmarkStart w:name="z355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Ават ауылдық округінің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3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38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3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1"/>
        <w:gridCol w:w="5409"/>
      </w:tblGrid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2-қосымша</w:t>
            </w:r>
          </w:p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Асы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2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1"/>
        <w:gridCol w:w="5409"/>
      </w:tblGrid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3-қосымша</w:t>
            </w:r>
          </w:p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Бәйдібек би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5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1"/>
        <w:gridCol w:w="5409"/>
      </w:tblGrid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4-қосымша</w:t>
            </w:r>
          </w:p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Балтабай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7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8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1"/>
        <w:gridCol w:w="5409"/>
      </w:tblGrid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5-қосымша</w:t>
            </w:r>
          </w:p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Бәйтерек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49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50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-19 734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51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1"/>
        <w:gridCol w:w="5409"/>
      </w:tblGrid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6-қосымша</w:t>
            </w:r>
          </w:p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Бөлек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52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53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-4 792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54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1"/>
        <w:gridCol w:w="5409"/>
      </w:tblGrid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7-қосымша</w:t>
            </w:r>
          </w:p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Бартоғай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5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56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57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1"/>
        <w:gridCol w:w="5409"/>
      </w:tblGrid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8-қосымша</w:t>
            </w:r>
          </w:p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Есік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58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374 942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59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0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1"/>
        <w:gridCol w:w="5409"/>
      </w:tblGrid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9-қосымша</w:t>
            </w:r>
          </w:p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Жанашар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2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10-қосымша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Қаракемер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11-қосымша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Қаражота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8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6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12-қосымша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40-қосымша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Қырбалтабай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0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1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2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13-қосымша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43-қосымша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Қорам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4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5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14-қосымша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46-қосымша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Қазақстан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6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7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911"/>
        <w:gridCol w:w="1921"/>
        <w:gridCol w:w="1921"/>
        <w:gridCol w:w="4967"/>
        <w:gridCol w:w="1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15-қосымша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49-қосымша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Көктөбе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8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79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0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16-қосымша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52-қосымша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Малыбай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17-қосымша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58-қосымша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Сөгеті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18-қосымша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61-қосымша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Рахат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7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311"/>
        <w:gridCol w:w="26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88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іс-шараларды іске асыру</w:t>
            </w:r>
          </w:p>
          <w:bookmarkEnd w:id="389"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0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19-қосымша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64-қосымша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Саймасай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2"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20-қосымша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67-қосымша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Ташкенсаз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6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3 сәуірдегі "Еңбекшіқазақ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өзгерістер енгізу туралы" № 45-116 шешіміне 21-қосымша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70-қосымша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Түрген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7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8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136 901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399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Еңбекшіқазақ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 сәуірдегі "Еңбекшіқазақ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2019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қаңтардағы "Еңбекшіқазақ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Есік қаласы мен ауылдық округтерінің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2019-2021 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41-100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туралы" № 45-116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2019 жылғы 9 қаңтардағы "Еңбекшіқазақ ауданының Есік қаласы мен ауылдық округтерінің 2019-2021 жылдарға арналған бюджеттері туралы" № 41-100 шешіміне 76-қосымша</w:t>
            </w:r>
          </w:p>
        </w:tc>
      </w:tr>
    </w:tbl>
    <w:bookmarkStart w:name="z668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Шелек ауылдық округінің бюджеті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1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6"/>
        <w:gridCol w:w="2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2"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Автомобиль көлігі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41"/>
        <w:gridCol w:w="1602"/>
        <w:gridCol w:w="3236"/>
        <w:gridCol w:w="3236"/>
        <w:gridCol w:w="31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930"/>
        <w:gridCol w:w="1962"/>
        <w:gridCol w:w="1962"/>
        <w:gridCol w:w="5071"/>
        <w:gridCol w:w="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403"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