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492d6" w14:textId="f7492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Еңбекшіқазақ аудандық мәслихатының 2019 жылғы 9 қаңтардағы "Еңбекшіқазақ ауданының Есік қаласы мен ауылдық округтерінің 2019-2021 жылдарға арналған бюджеттері туралы" № 41-100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Еңбекшіқазақ аудандық мәслихатының 2019 жылғы 11 маусымдағы № 49-125 шешімі. Алматы облысы Әділет департаментінде 2019 жылы 19 маусымда № 5180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104-бабының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Еңбекшіқазақ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Еңбекшіқазақ аудандық мәслихатының "Еңбекшіқазақ ауданының Есік қаласы мен ауылдық округтерінің 2019-2021 жылдарға арналған бюджеттері туралы" 2019 жылғы 9 қаңтардағы № 41-100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5028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2019 жылдың 4 ақпанында Қазақстан Республикасы Нормативтік құқықтық актілерінің эталондық бақылау банкінде жарияланған)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26-тармақтары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2019-2021 жылдарға арналған Ават ауылдық округінің бюджеті тиісінше осы шешімнің 1, 2 және 3-қосымшаларына сәйкес, оның ішінде 2019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51 481 мың теңге, 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32 214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19 267 мың теңге, оның ішінде: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19 267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54 240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2 759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 2 759 мың теңге.";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2019-2021 жылдарға арналған Асы ауылдық округінің бюджеті тиісінше осы шешімнің 4, 5 және 6-қосымшаларына сәйкес, оның ішінде 2019 жылға келесі көлемдерде бекітілсін: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108 967 мың теңге, оның ішінде: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25 342 мың теңге;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83 625 мың теңге, оның ішінде: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83 625 мың теңге;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110 294 мың теңге;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тенге;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1 327 мың теңге;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 1 327 мың теңге.";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2019-2021 жылдарға арналған Ақши ауылдық округінің бюджеті тиісінше осы шешімнің 7, 8 және 9-қосымшаларына сәйкес, оның ішінде 2019 жылға келесі көлемдерде бекітілсін: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45 069 мың теңге, оның ішінде: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19 778 мың теңге;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25 291 мың теңге, оның ішінде: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25 291 мың теңге;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46 327 мың теңге;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тенге;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1 258 мың теңге;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 1 258 мың теңге.";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2019-2021 жылдарға арналған Бәйдібек би ауылдық округінің бюджеті тиісінше осы шешімнің 10, 11 және 12-қосымшаларына сәйкес, оның ішінде 2019 жылға келесі көлемдерде бекітілсін: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46 471 мың теңге, оның ішінде: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43 374 мың теңге;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3 097 мың теңге, оның ішінде: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3 097 мың теңге;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48 969 мың теңге;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тенге;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2 498 мың теңге;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2 498 мың теңге.";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2019-2021 жылдарға арналған Балтабай ауылдық округінің бюджеті тиісінше осы шешімнің 13, 14 және 15-қосымшаларына сәйкес, оның ішінде 2019 жылға келесі көлемдерде бекітілсін: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66 654 мың теңге, оның ішінде: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39 702 мың теңге;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26 952 мың теңге, оның ішінде: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26 952 мың теңге;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74 582 мың теңге;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тенге;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7 928 мың теңге;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7 928 мың теңге.";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2019-2021 жылдарға арналған Бәйтерек ауылдық округінің бюджеті тиісінше осы шешімнің 16, 17 және 18-қосымшаларына сәйкес, оның ішінде 2019 жылға келесі көлемдерде бекітілсін: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122 557 мың теңге, оның ішінде: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107 645 мың теңге;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14 912 мың теңге, оның ішінде: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14 912 мың теңге;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142 292 мың теңге;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тенге;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19 735 мың теңге;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19 735 мың теңге.";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2019-2021 жылдарға арналған Бөлек ауылдық округінің бюджеті тиісінше осы шешімнің 19, 20 және 21-қосымшаларына сәйкес, оның ішінде 2019 жылға келесі көлемдерде бекітілсін: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82 658 мың теңге, оның ішінде: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42 370 мың теңге;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40 288 мың теңге, оның ішінде: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40 288 мың теңге;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87 451 мың теңге;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тенге;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4 793 мың теңге;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4 793 мың теңге.";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2019-2021 жылдарға арналған Бартоғай ауылдық округінің бюджеті тиісінше осы шешімнің 22, 23 және 24-қосымшаларына сәйкес, оның ішінде 2019 жылға келесі көлемдерде бекітілсін: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102 932 мың теңге, оның ішінде: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27 768 мың теңге;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75 164 мың теңге, оның ішінде: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75 164 мың теңге;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105 645 мың теңге;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тенге;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2 713 мың теңге;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2 713 мың теңге.";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2019-2021 жылдарға арналған Есік қаласының бюджеті тиісінше осы шешімнің 25, 26 және 27-қосымшаларына сәйкес, оның ішінде 2019 жылға келесі көлемдерде бекітілсін: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391 998 мың теңге, оның ішінде: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366 277 мың теңге;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25 721 мың теңге, оның ішінде: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25 721 мың теңге;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401 031 мың теңге;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тенге;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9 033 мың теңге;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9 033 мың теңге.";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2019-2021 жылдарға арналған Жанашар ауылдық округінің бюджеті тиісінше осы шешімнің 28, 29 және 30-қосымшаларына сәйкес, оның ішінде 2019 жылға келесі көлемдерде бекітілсін: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60 499 мың теңге, оның ішінде: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48 486 мың теңге;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12 013 мың теңге, оның ішінде: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12 013 мың теңге;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65 231 мың теңге;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48"/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тенге;</w:t>
      </w:r>
    </w:p>
    <w:bookmarkEnd w:id="150"/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4 732 мың теңге;</w:t>
      </w:r>
    </w:p>
    <w:bookmarkEnd w:id="151"/>
    <w:bookmarkStart w:name="z1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4 732 мың теңге.";</w:t>
      </w:r>
    </w:p>
    <w:bookmarkEnd w:id="152"/>
    <w:bookmarkStart w:name="z16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2019-2021 жылдарға арналған Қаратұрық ауылдық округінің бюджеті тиісінше осы шешімнің 31, 32 және 33-қосымшаларына сәйкес, оның ішінде 2019 жылға келесі көлемдерде бекітілсін:</w:t>
      </w:r>
    </w:p>
    <w:bookmarkEnd w:id="153"/>
    <w:bookmarkStart w:name="z16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66 397 мың теңге, оның ішінде:</w:t>
      </w:r>
    </w:p>
    <w:bookmarkEnd w:id="154"/>
    <w:bookmarkStart w:name="z16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31 142 мың теңге;</w:t>
      </w:r>
    </w:p>
    <w:bookmarkEnd w:id="155"/>
    <w:bookmarkStart w:name="z16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56"/>
    <w:bookmarkStart w:name="z16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57"/>
    <w:bookmarkStart w:name="z16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35 255 мың теңге, оның ішінде:</w:t>
      </w:r>
    </w:p>
    <w:bookmarkEnd w:id="158"/>
    <w:bookmarkStart w:name="z16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35 255 мың теңге;</w:t>
      </w:r>
    </w:p>
    <w:bookmarkEnd w:id="159"/>
    <w:bookmarkStart w:name="z16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160"/>
    <w:bookmarkStart w:name="z16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68 469 мың теңге;</w:t>
      </w:r>
    </w:p>
    <w:bookmarkEnd w:id="161"/>
    <w:bookmarkStart w:name="z16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62"/>
    <w:bookmarkStart w:name="z17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63"/>
    <w:bookmarkStart w:name="z17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64"/>
    <w:bookmarkStart w:name="z17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тенге;</w:t>
      </w:r>
    </w:p>
    <w:bookmarkEnd w:id="165"/>
    <w:bookmarkStart w:name="z17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2 072 мың теңге;</w:t>
      </w:r>
    </w:p>
    <w:bookmarkEnd w:id="166"/>
    <w:bookmarkStart w:name="z17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2 072 мың теңге.";</w:t>
      </w:r>
    </w:p>
    <w:bookmarkEnd w:id="167"/>
    <w:bookmarkStart w:name="z17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2019-2021 жылдарға арналған Қаракемер ауылдық округінің бюджеті тиісінше осы шешімнің 34, 35 және 36-қосымшаларына сәйкес, оның ішінде 2019 жылға келесі көлемдерде бекітілсін:</w:t>
      </w:r>
    </w:p>
    <w:bookmarkEnd w:id="168"/>
    <w:bookmarkStart w:name="z17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42 633 мың теңге, оның ішінде:</w:t>
      </w:r>
    </w:p>
    <w:bookmarkEnd w:id="169"/>
    <w:bookmarkStart w:name="z17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39 683 мың теңге;</w:t>
      </w:r>
    </w:p>
    <w:bookmarkEnd w:id="170"/>
    <w:bookmarkStart w:name="z17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71"/>
    <w:bookmarkStart w:name="z17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72"/>
    <w:bookmarkStart w:name="z18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2 950 мың теңге, оның ішінде:</w:t>
      </w:r>
    </w:p>
    <w:bookmarkEnd w:id="173"/>
    <w:bookmarkStart w:name="z18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2 950 мың теңге;</w:t>
      </w:r>
    </w:p>
    <w:bookmarkEnd w:id="174"/>
    <w:bookmarkStart w:name="z18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175"/>
    <w:bookmarkStart w:name="z18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43 353 мың теңге;</w:t>
      </w:r>
    </w:p>
    <w:bookmarkEnd w:id="176"/>
    <w:bookmarkStart w:name="z18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77"/>
    <w:bookmarkStart w:name="z18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78"/>
    <w:bookmarkStart w:name="z18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79"/>
    <w:bookmarkStart w:name="z18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тенге;</w:t>
      </w:r>
    </w:p>
    <w:bookmarkEnd w:id="180"/>
    <w:bookmarkStart w:name="z18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720 мың теңге;</w:t>
      </w:r>
    </w:p>
    <w:bookmarkEnd w:id="181"/>
    <w:bookmarkStart w:name="z18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720 мың теңге.";</w:t>
      </w:r>
    </w:p>
    <w:bookmarkEnd w:id="182"/>
    <w:bookmarkStart w:name="z19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2019-2021 жылдарға арналған Қаражота ауылдық округінің бюджеті тиісінше осы шешімнің 37, 38 және 39-қосымшаларына сәйкес, оның ішінде 2019 жылға келесі көлемдерде бекітілсін:</w:t>
      </w:r>
    </w:p>
    <w:bookmarkEnd w:id="183"/>
    <w:bookmarkStart w:name="z19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75 000 мың теңге, оның ішінде:</w:t>
      </w:r>
    </w:p>
    <w:bookmarkEnd w:id="184"/>
    <w:bookmarkStart w:name="z192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17 794 мың теңге;</w:t>
      </w:r>
    </w:p>
    <w:bookmarkEnd w:id="185"/>
    <w:bookmarkStart w:name="z19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86"/>
    <w:bookmarkStart w:name="z194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87"/>
    <w:bookmarkStart w:name="z195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57 206 мың теңге, оның ішінде:</w:t>
      </w:r>
    </w:p>
    <w:bookmarkEnd w:id="188"/>
    <w:bookmarkStart w:name="z196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57 206 мың теңге;</w:t>
      </w:r>
    </w:p>
    <w:bookmarkEnd w:id="189"/>
    <w:bookmarkStart w:name="z197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190"/>
    <w:bookmarkStart w:name="z198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75 707 мың теңге;</w:t>
      </w:r>
    </w:p>
    <w:bookmarkEnd w:id="191"/>
    <w:bookmarkStart w:name="z199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92"/>
    <w:bookmarkStart w:name="z200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93"/>
    <w:bookmarkStart w:name="z201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94"/>
    <w:bookmarkStart w:name="z202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тенге;</w:t>
      </w:r>
    </w:p>
    <w:bookmarkEnd w:id="195"/>
    <w:bookmarkStart w:name="z203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707 мың теңге;</w:t>
      </w:r>
    </w:p>
    <w:bookmarkEnd w:id="196"/>
    <w:bookmarkStart w:name="z204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707 мың теңге.";</w:t>
      </w:r>
    </w:p>
    <w:bookmarkEnd w:id="197"/>
    <w:bookmarkStart w:name="z205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2019-2021 жылдарға арналған Қырбалтабай ауылдық округінің бюджеті тиісінше осы шешімнің 40, 41 және 42-қосымшаларына сәйкес, оның ішінде 2019 жылға келесі көлемдерде бекітілсін:</w:t>
      </w:r>
    </w:p>
    <w:bookmarkEnd w:id="198"/>
    <w:bookmarkStart w:name="z206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35 120 мың теңге, оның ішінде:</w:t>
      </w:r>
    </w:p>
    <w:bookmarkEnd w:id="199"/>
    <w:bookmarkStart w:name="z207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11 410 мың теңге;</w:t>
      </w:r>
    </w:p>
    <w:bookmarkEnd w:id="200"/>
    <w:bookmarkStart w:name="z208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201"/>
    <w:bookmarkStart w:name="z209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202"/>
    <w:bookmarkStart w:name="z210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23 710 мың теңге, оның ішінде:</w:t>
      </w:r>
    </w:p>
    <w:bookmarkEnd w:id="203"/>
    <w:bookmarkStart w:name="z211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23 710 мың теңге;</w:t>
      </w:r>
    </w:p>
    <w:bookmarkEnd w:id="204"/>
    <w:bookmarkStart w:name="z212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205"/>
    <w:bookmarkStart w:name="z213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36 494 мың теңге;</w:t>
      </w:r>
    </w:p>
    <w:bookmarkEnd w:id="206"/>
    <w:bookmarkStart w:name="z214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207"/>
    <w:bookmarkStart w:name="z215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08"/>
    <w:bookmarkStart w:name="z216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209"/>
    <w:bookmarkStart w:name="z217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тенге;</w:t>
      </w:r>
    </w:p>
    <w:bookmarkEnd w:id="210"/>
    <w:bookmarkStart w:name="z218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1 374 мың теңге;</w:t>
      </w:r>
    </w:p>
    <w:bookmarkEnd w:id="211"/>
    <w:bookmarkStart w:name="z219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1 374 мың теңге";.</w:t>
      </w:r>
    </w:p>
    <w:bookmarkEnd w:id="212"/>
    <w:bookmarkStart w:name="z220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2019-2021 жылдарға арналған Қорам ауылдық округінің бюджеті тиісінше осы шешімнің 43, 44 және 45-қосымшаларына сәйкес, оның ішінде 2019 жылға келесі көлемдерде бекітілсін:</w:t>
      </w:r>
    </w:p>
    <w:bookmarkEnd w:id="213"/>
    <w:bookmarkStart w:name="z221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46 683 мың теңге, оның ішінде:</w:t>
      </w:r>
    </w:p>
    <w:bookmarkEnd w:id="214"/>
    <w:bookmarkStart w:name="z222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18 731 мың теңге;</w:t>
      </w:r>
    </w:p>
    <w:bookmarkEnd w:id="215"/>
    <w:bookmarkStart w:name="z223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216"/>
    <w:bookmarkStart w:name="z224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217"/>
    <w:bookmarkStart w:name="z225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27 952 мың теңге, оның ішінде:</w:t>
      </w:r>
    </w:p>
    <w:bookmarkEnd w:id="218"/>
    <w:bookmarkStart w:name="z226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27 952 мың теңге;</w:t>
      </w:r>
    </w:p>
    <w:bookmarkEnd w:id="219"/>
    <w:bookmarkStart w:name="z227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220"/>
    <w:bookmarkStart w:name="z228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51 361 мың теңге;</w:t>
      </w:r>
    </w:p>
    <w:bookmarkEnd w:id="221"/>
    <w:bookmarkStart w:name="z229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222"/>
    <w:bookmarkStart w:name="z230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23"/>
    <w:bookmarkStart w:name="z231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224"/>
    <w:bookmarkStart w:name="z232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тенге;</w:t>
      </w:r>
    </w:p>
    <w:bookmarkEnd w:id="225"/>
    <w:bookmarkStart w:name="z233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4 678 мың теңге;</w:t>
      </w:r>
    </w:p>
    <w:bookmarkEnd w:id="226"/>
    <w:bookmarkStart w:name="z234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4 678 мың теңге.";</w:t>
      </w:r>
    </w:p>
    <w:bookmarkEnd w:id="227"/>
    <w:bookmarkStart w:name="z235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2019-2021 жылдарға арналған Қазақстан ауылдық округінің бюджеті тиісінше осы шешімнің 46, 47 және 48-қосымшаларына сәйкес, оның ішінде 2019 жылға келесі көлемдерде бекітілсін:</w:t>
      </w:r>
    </w:p>
    <w:bookmarkEnd w:id="228"/>
    <w:bookmarkStart w:name="z236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41 573 мың теңге, оның ішінде:</w:t>
      </w:r>
    </w:p>
    <w:bookmarkEnd w:id="229"/>
    <w:bookmarkStart w:name="z237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27 830 мың теңге;</w:t>
      </w:r>
    </w:p>
    <w:bookmarkEnd w:id="230"/>
    <w:bookmarkStart w:name="z238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231"/>
    <w:bookmarkStart w:name="z239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232"/>
    <w:bookmarkStart w:name="z240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13 743 мың теңге, оның ішінде:</w:t>
      </w:r>
    </w:p>
    <w:bookmarkEnd w:id="233"/>
    <w:bookmarkStart w:name="z241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13 743 мың теңге;</w:t>
      </w:r>
    </w:p>
    <w:bookmarkEnd w:id="234"/>
    <w:bookmarkStart w:name="z242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235"/>
    <w:bookmarkStart w:name="z243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42 515 мың теңге;</w:t>
      </w:r>
    </w:p>
    <w:bookmarkEnd w:id="236"/>
    <w:bookmarkStart w:name="z244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237"/>
    <w:bookmarkStart w:name="z245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38"/>
    <w:bookmarkStart w:name="z246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239"/>
    <w:bookmarkStart w:name="z247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тенге;</w:t>
      </w:r>
    </w:p>
    <w:bookmarkEnd w:id="240"/>
    <w:bookmarkStart w:name="z248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942 мың теңге;</w:t>
      </w:r>
    </w:p>
    <w:bookmarkEnd w:id="241"/>
    <w:bookmarkStart w:name="z249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942 мың теңге.";</w:t>
      </w:r>
    </w:p>
    <w:bookmarkEnd w:id="242"/>
    <w:bookmarkStart w:name="z250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2019-2021 жылдарға арналған Көктөбе ауылдық округінің бюджеті тиісінше осы шешімнің 49, 50 және 51-қосымшаларына сәйкес, оның ішінде 2019 жылға келесі көлемдерде бекітілсін:</w:t>
      </w:r>
    </w:p>
    <w:bookmarkEnd w:id="243"/>
    <w:bookmarkStart w:name="z251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107 508 мың теңге, оның ішінде:</w:t>
      </w:r>
    </w:p>
    <w:bookmarkEnd w:id="244"/>
    <w:bookmarkStart w:name="z252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60 199 мың теңге;</w:t>
      </w:r>
    </w:p>
    <w:bookmarkEnd w:id="245"/>
    <w:bookmarkStart w:name="z253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246"/>
    <w:bookmarkStart w:name="z254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247"/>
    <w:bookmarkStart w:name="z255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47 309 мың теңге, оның ішінде:</w:t>
      </w:r>
    </w:p>
    <w:bookmarkEnd w:id="248"/>
    <w:bookmarkStart w:name="z256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47 309 мың теңге;</w:t>
      </w:r>
    </w:p>
    <w:bookmarkEnd w:id="249"/>
    <w:bookmarkStart w:name="z257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250"/>
    <w:bookmarkStart w:name="z258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115 988 мың теңге;</w:t>
      </w:r>
    </w:p>
    <w:bookmarkEnd w:id="251"/>
    <w:bookmarkStart w:name="z259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252"/>
    <w:bookmarkStart w:name="z260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53"/>
    <w:bookmarkStart w:name="z261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254"/>
    <w:bookmarkStart w:name="z262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тенге;</w:t>
      </w:r>
    </w:p>
    <w:bookmarkEnd w:id="255"/>
    <w:bookmarkStart w:name="z263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8 480 мың теңге;</w:t>
      </w:r>
    </w:p>
    <w:bookmarkEnd w:id="256"/>
    <w:bookmarkStart w:name="z264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8 480 мың теңге.";</w:t>
      </w:r>
    </w:p>
    <w:bookmarkEnd w:id="257"/>
    <w:bookmarkStart w:name="z265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2019-2021 жылдарға арналған Малыбай ауылдық округінің бюджеті тиісінше осы шешімнің 52, 53 және 54-қосымшаларына сәйкес, оның ішінде 2019 жылға келесі көлемдерде бекітілсін:</w:t>
      </w:r>
    </w:p>
    <w:bookmarkEnd w:id="258"/>
    <w:bookmarkStart w:name="z266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40 897 мың теңге, оның ішінде:</w:t>
      </w:r>
    </w:p>
    <w:bookmarkEnd w:id="259"/>
    <w:bookmarkStart w:name="z267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10 262 мың теңге;</w:t>
      </w:r>
    </w:p>
    <w:bookmarkEnd w:id="260"/>
    <w:bookmarkStart w:name="z268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261"/>
    <w:bookmarkStart w:name="z269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262"/>
    <w:bookmarkStart w:name="z270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30 635 мың теңге, оның ішінде:</w:t>
      </w:r>
    </w:p>
    <w:bookmarkEnd w:id="263"/>
    <w:bookmarkStart w:name="z271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30 635 мың теңге;</w:t>
      </w:r>
    </w:p>
    <w:bookmarkEnd w:id="264"/>
    <w:bookmarkStart w:name="z272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265"/>
    <w:bookmarkStart w:name="z273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47 792 мың теңге;</w:t>
      </w:r>
    </w:p>
    <w:bookmarkEnd w:id="266"/>
    <w:bookmarkStart w:name="z274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267"/>
    <w:bookmarkStart w:name="z275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68"/>
    <w:bookmarkStart w:name="z276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269"/>
    <w:bookmarkStart w:name="z277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тенге;</w:t>
      </w:r>
    </w:p>
    <w:bookmarkEnd w:id="270"/>
    <w:bookmarkStart w:name="z278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6 895 мың теңге;</w:t>
      </w:r>
    </w:p>
    <w:bookmarkEnd w:id="271"/>
    <w:bookmarkStart w:name="z279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6 895 мың теңге.";</w:t>
      </w:r>
    </w:p>
    <w:bookmarkEnd w:id="272"/>
    <w:bookmarkStart w:name="z280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2019-2021 жылдарға арналған Масақ ауылдық округінің бюджеті тиісінше осы шешімнің 55, 56 және 57-қосымшаларына сәйкес, оның ішінде 2019 жылға келесі көлемдерде бекітілсін:</w:t>
      </w:r>
    </w:p>
    <w:bookmarkEnd w:id="273"/>
    <w:bookmarkStart w:name="z281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70 687 мың теңге, оның ішінде:</w:t>
      </w:r>
    </w:p>
    <w:bookmarkEnd w:id="274"/>
    <w:bookmarkStart w:name="z282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25 577 мың теңге;</w:t>
      </w:r>
    </w:p>
    <w:bookmarkEnd w:id="275"/>
    <w:bookmarkStart w:name="z283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276"/>
    <w:bookmarkStart w:name="z284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277"/>
    <w:bookmarkStart w:name="z285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45 110 мың теңге, оның ішінде:</w:t>
      </w:r>
    </w:p>
    <w:bookmarkEnd w:id="278"/>
    <w:bookmarkStart w:name="z286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45 110 мың теңге;</w:t>
      </w:r>
    </w:p>
    <w:bookmarkEnd w:id="279"/>
    <w:bookmarkStart w:name="z287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280"/>
    <w:bookmarkStart w:name="z288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79 560 мың теңге;</w:t>
      </w:r>
    </w:p>
    <w:bookmarkEnd w:id="281"/>
    <w:bookmarkStart w:name="z289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282"/>
    <w:bookmarkStart w:name="z290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83"/>
    <w:bookmarkStart w:name="z291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284"/>
    <w:bookmarkStart w:name="z292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тенге;</w:t>
      </w:r>
    </w:p>
    <w:bookmarkEnd w:id="285"/>
    <w:bookmarkStart w:name="z293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8 873 мың теңге;</w:t>
      </w:r>
    </w:p>
    <w:bookmarkEnd w:id="286"/>
    <w:bookmarkStart w:name="z294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8 873 мың теңге.";</w:t>
      </w:r>
    </w:p>
    <w:bookmarkEnd w:id="287"/>
    <w:bookmarkStart w:name="z295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"20. 2019-2021 жылдарға арналған Сөгеті ауылдық округінің бюджеті тиісінше осы шешімнің 58, 59 және 60-қосымшаларына сәйкес, оның ішінде 2019 жылға келесі көлемдерде бекітілсін:</w:t>
      </w:r>
    </w:p>
    <w:bookmarkEnd w:id="288"/>
    <w:bookmarkStart w:name="z296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31 221 мың теңге, оның ішінде:</w:t>
      </w:r>
    </w:p>
    <w:bookmarkEnd w:id="289"/>
    <w:bookmarkStart w:name="z297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10 730 мың теңге;</w:t>
      </w:r>
    </w:p>
    <w:bookmarkEnd w:id="290"/>
    <w:bookmarkStart w:name="z298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291"/>
    <w:bookmarkStart w:name="z299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292"/>
    <w:bookmarkStart w:name="z300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20 491 мың теңге, оның ішінде:</w:t>
      </w:r>
    </w:p>
    <w:bookmarkEnd w:id="293"/>
    <w:bookmarkStart w:name="z301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20 491 мың теңге;</w:t>
      </w:r>
    </w:p>
    <w:bookmarkEnd w:id="294"/>
    <w:bookmarkStart w:name="z302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295"/>
    <w:bookmarkStart w:name="z303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32 162 мың теңге;</w:t>
      </w:r>
    </w:p>
    <w:bookmarkEnd w:id="296"/>
    <w:bookmarkStart w:name="z304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297"/>
    <w:bookmarkStart w:name="z305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98"/>
    <w:bookmarkStart w:name="z306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299"/>
    <w:bookmarkStart w:name="z307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тенге;</w:t>
      </w:r>
    </w:p>
    <w:bookmarkEnd w:id="300"/>
    <w:bookmarkStart w:name="z308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941 мың теңге;</w:t>
      </w:r>
    </w:p>
    <w:bookmarkEnd w:id="301"/>
    <w:bookmarkStart w:name="z309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941 мың теңге.";</w:t>
      </w:r>
    </w:p>
    <w:bookmarkEnd w:id="302"/>
    <w:bookmarkStart w:name="z310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 2019-2021 жылдарға арналған Рахат ауылдық округінің бюджеті тиісінше осы шешімнің 61, 62 және 63-қосымшаларына сәйкес, оның ішінде 2019 жылға келесі көлемдерде бекітілсін:</w:t>
      </w:r>
    </w:p>
    <w:bookmarkEnd w:id="303"/>
    <w:bookmarkStart w:name="z311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129 181 мың теңге, оның ішінде:</w:t>
      </w:r>
    </w:p>
    <w:bookmarkEnd w:id="304"/>
    <w:bookmarkStart w:name="z312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88 932 мың теңге;</w:t>
      </w:r>
    </w:p>
    <w:bookmarkEnd w:id="305"/>
    <w:bookmarkStart w:name="z313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306"/>
    <w:bookmarkStart w:name="z314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307"/>
    <w:bookmarkStart w:name="z315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40 249 мың теңге, оның ішінде:</w:t>
      </w:r>
    </w:p>
    <w:bookmarkEnd w:id="308"/>
    <w:bookmarkStart w:name="z316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40 249 мың теңге;</w:t>
      </w:r>
    </w:p>
    <w:bookmarkEnd w:id="309"/>
    <w:bookmarkStart w:name="z317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310"/>
    <w:bookmarkStart w:name="z318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146 614 мың теңге;</w:t>
      </w:r>
    </w:p>
    <w:bookmarkEnd w:id="311"/>
    <w:bookmarkStart w:name="z319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312"/>
    <w:bookmarkStart w:name="z320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313"/>
    <w:bookmarkStart w:name="z321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314"/>
    <w:bookmarkStart w:name="z322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тенге;</w:t>
      </w:r>
    </w:p>
    <w:bookmarkEnd w:id="315"/>
    <w:bookmarkStart w:name="z323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17 433 мың теңге;</w:t>
      </w:r>
    </w:p>
    <w:bookmarkEnd w:id="316"/>
    <w:bookmarkStart w:name="z324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17 433 мың теңге.";</w:t>
      </w:r>
    </w:p>
    <w:bookmarkEnd w:id="317"/>
    <w:bookmarkStart w:name="z325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"22. 2019-2021 жылдарға арналған Саймасай ауылдық округінің бюджеті тиісінше осы шешімнің 64, 65 және 66-қосымшаларына сәйкес, оның ішінде 2019 жылға келесі көлемдерде бекітілсін:</w:t>
      </w:r>
    </w:p>
    <w:bookmarkEnd w:id="318"/>
    <w:bookmarkStart w:name="z326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48 711 мың теңге, оның ішінде:</w:t>
      </w:r>
    </w:p>
    <w:bookmarkEnd w:id="319"/>
    <w:bookmarkStart w:name="z327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39 700 мың теңге;</w:t>
      </w:r>
    </w:p>
    <w:bookmarkEnd w:id="320"/>
    <w:bookmarkStart w:name="z328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321"/>
    <w:bookmarkStart w:name="z329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322"/>
    <w:bookmarkStart w:name="z330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9 011 мың теңге, оның ішінде:</w:t>
      </w:r>
    </w:p>
    <w:bookmarkEnd w:id="323"/>
    <w:bookmarkStart w:name="z331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9 011 мың теңге;</w:t>
      </w:r>
    </w:p>
    <w:bookmarkEnd w:id="324"/>
    <w:bookmarkStart w:name="z332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325"/>
    <w:bookmarkStart w:name="z333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52 382 мың теңге;</w:t>
      </w:r>
    </w:p>
    <w:bookmarkEnd w:id="326"/>
    <w:bookmarkStart w:name="z334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327"/>
    <w:bookmarkStart w:name="z335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328"/>
    <w:bookmarkStart w:name="z336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329"/>
    <w:bookmarkStart w:name="z337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тенге;</w:t>
      </w:r>
    </w:p>
    <w:bookmarkEnd w:id="330"/>
    <w:bookmarkStart w:name="z338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3 671 мың теңге;</w:t>
      </w:r>
    </w:p>
    <w:bookmarkEnd w:id="331"/>
    <w:bookmarkStart w:name="z339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3 671 мың теңге.";</w:t>
      </w:r>
    </w:p>
    <w:bookmarkEnd w:id="332"/>
    <w:bookmarkStart w:name="z340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"23. 2019-2021 жылдарға арналған Ташкенсаз ауылдық округінің бюджеті тиісінше осы шешімнің 67, 68 және 69-қосымшаларға сәйкес, оның ішінде 2019 жылға келесі көлемдерде бекітілсін:</w:t>
      </w:r>
    </w:p>
    <w:bookmarkEnd w:id="333"/>
    <w:bookmarkStart w:name="z341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40 925 мың теңге, оның ішінде:</w:t>
      </w:r>
    </w:p>
    <w:bookmarkEnd w:id="334"/>
    <w:bookmarkStart w:name="z342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15 412 мың теңге;</w:t>
      </w:r>
    </w:p>
    <w:bookmarkEnd w:id="335"/>
    <w:bookmarkStart w:name="z343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336"/>
    <w:bookmarkStart w:name="z344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337"/>
    <w:bookmarkStart w:name="z345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25 513 мың теңге, оның ішінде:</w:t>
      </w:r>
    </w:p>
    <w:bookmarkEnd w:id="338"/>
    <w:bookmarkStart w:name="z346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25 513 мың теңге;</w:t>
      </w:r>
    </w:p>
    <w:bookmarkEnd w:id="339"/>
    <w:bookmarkStart w:name="z347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340"/>
    <w:bookmarkStart w:name="z348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41 562 мың теңге;</w:t>
      </w:r>
    </w:p>
    <w:bookmarkEnd w:id="341"/>
    <w:bookmarkStart w:name="z349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342"/>
    <w:bookmarkStart w:name="z350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343"/>
    <w:bookmarkStart w:name="z351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344"/>
    <w:bookmarkStart w:name="z352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тенге;</w:t>
      </w:r>
    </w:p>
    <w:bookmarkEnd w:id="345"/>
    <w:bookmarkStart w:name="z353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637 мың теңге;</w:t>
      </w:r>
    </w:p>
    <w:bookmarkEnd w:id="346"/>
    <w:bookmarkStart w:name="z354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637 мың теңге";.</w:t>
      </w:r>
    </w:p>
    <w:bookmarkEnd w:id="347"/>
    <w:bookmarkStart w:name="z355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"24. 2019-2021 жылдарға арналған Түрген ауылдық округінің бюджеті тиісінше осы шешімнің 70, 71 және 72-қосымшаларына сәйкес, оның ішінде 2019 жылға келесі көлемдерде бекітілсін:</w:t>
      </w:r>
    </w:p>
    <w:bookmarkEnd w:id="348"/>
    <w:bookmarkStart w:name="z356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118 390 мың теңге, оның ішінде:</w:t>
      </w:r>
    </w:p>
    <w:bookmarkEnd w:id="349"/>
    <w:bookmarkStart w:name="z357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97 144 мың теңге;</w:t>
      </w:r>
    </w:p>
    <w:bookmarkEnd w:id="350"/>
    <w:bookmarkStart w:name="z358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351"/>
    <w:bookmarkStart w:name="z359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352"/>
    <w:bookmarkStart w:name="z360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21 246 мың теңге, оның ішінде:</w:t>
      </w:r>
    </w:p>
    <w:bookmarkEnd w:id="353"/>
    <w:bookmarkStart w:name="z361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21 246 мың теңге;</w:t>
      </w:r>
    </w:p>
    <w:bookmarkEnd w:id="354"/>
    <w:bookmarkStart w:name="z362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355"/>
    <w:bookmarkStart w:name="z363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142 156 мың теңге;</w:t>
      </w:r>
    </w:p>
    <w:bookmarkEnd w:id="356"/>
    <w:bookmarkStart w:name="z364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357"/>
    <w:bookmarkStart w:name="z365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358"/>
    <w:bookmarkStart w:name="z366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359"/>
    <w:bookmarkStart w:name="z367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тенге;</w:t>
      </w:r>
    </w:p>
    <w:bookmarkEnd w:id="360"/>
    <w:bookmarkStart w:name="z368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23 766 мың теңге;</w:t>
      </w:r>
    </w:p>
    <w:bookmarkEnd w:id="361"/>
    <w:bookmarkStart w:name="z369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23 766 мың теңге.";</w:t>
      </w:r>
    </w:p>
    <w:bookmarkEnd w:id="362"/>
    <w:bookmarkStart w:name="z370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"25. 2019-2021 жылдарға арналған Тескенсу ауылдық округінің бюджеті тиісінше осы шешімнің 73, 74 және 75-қосымшаларына сәйкес, оның ішінде 2019 жылға келесі көлемдерде бекітілсін:</w:t>
      </w:r>
    </w:p>
    <w:bookmarkEnd w:id="363"/>
    <w:bookmarkStart w:name="z371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50 460 мың теңге, оның ішінде:</w:t>
      </w:r>
    </w:p>
    <w:bookmarkEnd w:id="364"/>
    <w:bookmarkStart w:name="z372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19 630 мың теңге;</w:t>
      </w:r>
    </w:p>
    <w:bookmarkEnd w:id="365"/>
    <w:bookmarkStart w:name="z373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366"/>
    <w:bookmarkStart w:name="z374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367"/>
    <w:bookmarkStart w:name="z375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30 830 мың теңге, оның ішінде:</w:t>
      </w:r>
    </w:p>
    <w:bookmarkEnd w:id="368"/>
    <w:bookmarkStart w:name="z376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30 830 мың теңге;</w:t>
      </w:r>
    </w:p>
    <w:bookmarkEnd w:id="369"/>
    <w:bookmarkStart w:name="z377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370"/>
    <w:bookmarkStart w:name="z378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55 084 мың теңге;</w:t>
      </w:r>
    </w:p>
    <w:bookmarkEnd w:id="371"/>
    <w:bookmarkStart w:name="z379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372"/>
    <w:bookmarkStart w:name="z380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373"/>
    <w:bookmarkStart w:name="z381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374"/>
    <w:bookmarkStart w:name="z382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тенге;</w:t>
      </w:r>
    </w:p>
    <w:bookmarkEnd w:id="375"/>
    <w:bookmarkStart w:name="z383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4 624 мың теңге;</w:t>
      </w:r>
    </w:p>
    <w:bookmarkEnd w:id="376"/>
    <w:bookmarkStart w:name="z384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4 624 мың теңге.";</w:t>
      </w:r>
    </w:p>
    <w:bookmarkEnd w:id="377"/>
    <w:bookmarkStart w:name="z385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"26. 2019-2021 жылдарға арналған Шелек ауылдық округінің бюджеті тиісінше осы шешімнің 76, 77 және 78-қосымшаларына сәйкес, оның ішінде 2019 жылға келесі көлемдерде бекітілсін:</w:t>
      </w:r>
    </w:p>
    <w:bookmarkEnd w:id="378"/>
    <w:bookmarkStart w:name="z386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231 572 мың теңге, оның ішінде:</w:t>
      </w:r>
    </w:p>
    <w:bookmarkEnd w:id="379"/>
    <w:bookmarkStart w:name="z387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195 818 мың теңге;</w:t>
      </w:r>
    </w:p>
    <w:bookmarkEnd w:id="380"/>
    <w:bookmarkStart w:name="z388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381"/>
    <w:bookmarkStart w:name="z389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382"/>
    <w:bookmarkStart w:name="z390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35 754 мың теңге, оның ішінде:</w:t>
      </w:r>
    </w:p>
    <w:bookmarkEnd w:id="383"/>
    <w:bookmarkStart w:name="z391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35 754 мың теңге;</w:t>
      </w:r>
    </w:p>
    <w:bookmarkEnd w:id="384"/>
    <w:bookmarkStart w:name="z392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385"/>
    <w:bookmarkStart w:name="z393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233 070 мың теңге;</w:t>
      </w:r>
    </w:p>
    <w:bookmarkEnd w:id="386"/>
    <w:bookmarkStart w:name="z394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387"/>
    <w:bookmarkStart w:name="z395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388"/>
    <w:bookmarkStart w:name="z396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389"/>
    <w:bookmarkStart w:name="z397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тенге;</w:t>
      </w:r>
    </w:p>
    <w:bookmarkEnd w:id="390"/>
    <w:bookmarkStart w:name="z398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1 498 мың теңге;</w:t>
      </w:r>
    </w:p>
    <w:bookmarkEnd w:id="391"/>
    <w:bookmarkStart w:name="z399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1 498 мың теңге.".</w:t>
      </w:r>
    </w:p>
    <w:bookmarkEnd w:id="392"/>
    <w:bookmarkStart w:name="z400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76-қосымшалары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393"/>
    <w:bookmarkStart w:name="z401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Еңбекшіқазақ аудандық мәслихатының "Экономика, бюджет және қаржы мәселелері жөніндегі" тұрақты комиссиясына жүктелсін.</w:t>
      </w:r>
    </w:p>
    <w:bookmarkEnd w:id="394"/>
    <w:bookmarkStart w:name="z402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2019 жылдың 1 қаңтарынан бастап қолданысқа енгізіледі.</w:t>
      </w:r>
    </w:p>
    <w:bookmarkEnd w:id="39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Еңбекшіқазақ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сессия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Егенбаева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Еңбекшіқазақ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 хатшысының м.а.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Рустамбеков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375"/>
        <w:gridCol w:w="5031"/>
      </w:tblGrid>
      <w:tr>
        <w:trPr>
          <w:trHeight w:val="30" w:hRule="atLeast"/>
        </w:trPr>
        <w:tc>
          <w:tcPr>
            <w:tcW w:w="83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0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11 маусымдағы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"Еңбекшіқазақ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9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"Еңбекшіқазақ ауданының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Есік қаласы мен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2019-2021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41-100 шешіміне</w:t>
            </w:r>
          </w:p>
        </w:tc>
      </w:tr>
      <w:tr>
        <w:trPr>
          <w:trHeight w:val="30" w:hRule="atLeast"/>
        </w:trPr>
        <w:tc>
          <w:tcPr>
            <w:tcW w:w="83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0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өзгерістер енгізу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49-125 шешіміне 1-қосымша</w:t>
            </w:r>
          </w:p>
        </w:tc>
      </w:tr>
      <w:tr>
        <w:trPr>
          <w:trHeight w:val="30" w:hRule="atLeast"/>
        </w:trPr>
        <w:tc>
          <w:tcPr>
            <w:tcW w:w="83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0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9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"Еңбекшіқазақ ауданының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Есік қаласы мен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2019-2021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41-100 шешіміне 1-қосымша</w:t>
            </w:r>
          </w:p>
        </w:tc>
      </w:tr>
    </w:tbl>
    <w:bookmarkStart w:name="z423" w:id="3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Ават ауылдық округінің бюджеті</w:t>
      </w:r>
    </w:p>
    <w:bookmarkEnd w:id="3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397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51 481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32 214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19 714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16 607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9"/>
        <w:gridCol w:w="624"/>
        <w:gridCol w:w="1317"/>
        <w:gridCol w:w="1317"/>
        <w:gridCol w:w="5889"/>
        <w:gridCol w:w="21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398"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54 240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24 652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24 652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24 652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23 176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16 280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16 280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16 280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16 280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1"/>
        <w:gridCol w:w="1602"/>
        <w:gridCol w:w="3236"/>
        <w:gridCol w:w="3236"/>
        <w:gridCol w:w="31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-2 759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2 759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2 759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2 759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4"/>
        <w:gridCol w:w="930"/>
        <w:gridCol w:w="1962"/>
        <w:gridCol w:w="1962"/>
        <w:gridCol w:w="5071"/>
        <w:gridCol w:w="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399"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63"/>
        <w:gridCol w:w="5417"/>
      </w:tblGrid>
      <w:tr>
        <w:trPr>
          <w:trHeight w:val="30" w:hRule="atLeast"/>
        </w:trPr>
        <w:tc>
          <w:tcPr>
            <w:tcW w:w="8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11 маусымдағы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"Еңбекшіқазақ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9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"Еңбекшіқазақ ауданының Есік қаласы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мен ауылдық округтерінің 2019-2021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жылдарға 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41-100 шешіміне өзгерістер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енгізу туралы" № 49-125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2-қосымша</w:t>
            </w:r>
          </w:p>
        </w:tc>
      </w:tr>
      <w:tr>
        <w:trPr>
          <w:trHeight w:val="30" w:hRule="atLeast"/>
        </w:trPr>
        <w:tc>
          <w:tcPr>
            <w:tcW w:w="8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9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"Еңбекшіқазақ ауданының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Есік қаласы мен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2019-2021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41-100 шешіміне 4-қосымша</w:t>
            </w:r>
          </w:p>
        </w:tc>
      </w:tr>
    </w:tbl>
    <w:bookmarkStart w:name="z445" w:id="4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Асы ауылдық округінің бюджеті</w:t>
      </w:r>
    </w:p>
    <w:bookmarkEnd w:id="4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01"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108 967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25 342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21 892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20 280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83 625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83 625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607"/>
        <w:gridCol w:w="1281"/>
        <w:gridCol w:w="1281"/>
        <w:gridCol w:w="5726"/>
        <w:gridCol w:w="24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02"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110 294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27 317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27 317 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27 317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26 659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43 356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40 306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40 306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40 306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2"/>
        <w:gridCol w:w="572"/>
        <w:gridCol w:w="962"/>
        <w:gridCol w:w="1945"/>
        <w:gridCol w:w="5643"/>
        <w:gridCol w:w="260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6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-1 327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1 327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1 327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1 327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4"/>
        <w:gridCol w:w="930"/>
        <w:gridCol w:w="1962"/>
        <w:gridCol w:w="1962"/>
        <w:gridCol w:w="5071"/>
        <w:gridCol w:w="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03"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63"/>
        <w:gridCol w:w="5417"/>
      </w:tblGrid>
      <w:tr>
        <w:trPr>
          <w:trHeight w:val="30" w:hRule="atLeast"/>
        </w:trPr>
        <w:tc>
          <w:tcPr>
            <w:tcW w:w="8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11 маусымдағы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"Еңбекшіқазақ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мәслихатының 2019 жылғы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 қаңтардағы "Еңбекшіқазақ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ауданының Есік қаласы мен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ауылдық округтерінің 2019-2021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жылдарға арналған бюджеттері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туралы" № 41-100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өзгерістер енгізу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49-125 шешіміне 3-қосымша</w:t>
            </w:r>
          </w:p>
        </w:tc>
      </w:tr>
      <w:tr>
        <w:trPr>
          <w:trHeight w:val="30" w:hRule="atLeast"/>
        </w:trPr>
        <w:tc>
          <w:tcPr>
            <w:tcW w:w="8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9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"Еңбекшіқазақ ауданының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Есік қаласы мен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2019-2021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41-100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7-қосымша</w:t>
            </w:r>
          </w:p>
        </w:tc>
      </w:tr>
    </w:tbl>
    <w:bookmarkStart w:name="z469" w:id="4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Ақши ауылдық округінің бюджеті</w:t>
      </w:r>
    </w:p>
    <w:bookmarkEnd w:id="4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05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45 069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19 778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14 828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13 753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25 291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25 291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06"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25 038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25 038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25 038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1"/>
        <w:gridCol w:w="1602"/>
        <w:gridCol w:w="3236"/>
        <w:gridCol w:w="3236"/>
        <w:gridCol w:w="31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-1 258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1 258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1 258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1 258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4"/>
        <w:gridCol w:w="930"/>
        <w:gridCol w:w="1962"/>
        <w:gridCol w:w="1962"/>
        <w:gridCol w:w="5071"/>
        <w:gridCol w:w="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07"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537"/>
        <w:gridCol w:w="5179"/>
      </w:tblGrid>
      <w:tr>
        <w:trPr>
          <w:trHeight w:val="30" w:hRule="atLeast"/>
        </w:trPr>
        <w:tc>
          <w:tcPr>
            <w:tcW w:w="85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11 маусымдағы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"Еңбекшіқазақ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мәслихатының 2019 жылғы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 қаңтардағы "Еңбекшіқазақ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ауданының Есік қаласы мен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ауылдық округтерінің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2019-2021 жылдарға арналған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бюджеттері туралы" № 41-100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өзгерістер енгізу туралы"</w:t>
            </w:r>
          </w:p>
        </w:tc>
      </w:tr>
      <w:tr>
        <w:trPr>
          <w:trHeight w:val="30" w:hRule="atLeast"/>
        </w:trPr>
        <w:tc>
          <w:tcPr>
            <w:tcW w:w="85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49-125 шешіміне 4-қосымша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Еңбекшіқазақ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9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"Еңбекшіқазақ ауданының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Есік қаласы мен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2019-2021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41-100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10-қосымша</w:t>
            </w:r>
          </w:p>
        </w:tc>
      </w:tr>
    </w:tbl>
    <w:bookmarkStart w:name="z493" w:id="4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Бәйдібек би ауылдық округінің бюджеті</w:t>
      </w:r>
    </w:p>
    <w:bookmarkEnd w:id="4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09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46 471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43 374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31 874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29 739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10"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25 198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Пайдаланмаған (толық пайдаланмаған) нысаналы трансферттерді қайтару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1"/>
        <w:gridCol w:w="1602"/>
        <w:gridCol w:w="3236"/>
        <w:gridCol w:w="3236"/>
        <w:gridCol w:w="31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-2 498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2 498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2 498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2 498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4"/>
        <w:gridCol w:w="930"/>
        <w:gridCol w:w="1962"/>
        <w:gridCol w:w="1962"/>
        <w:gridCol w:w="5071"/>
        <w:gridCol w:w="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11"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63"/>
        <w:gridCol w:w="5417"/>
      </w:tblGrid>
      <w:tr>
        <w:trPr>
          <w:trHeight w:val="30" w:hRule="atLeast"/>
        </w:trPr>
        <w:tc>
          <w:tcPr>
            <w:tcW w:w="8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11 маусымдағы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"Еңбекшіқазақ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9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"Еңбекшіқазақ ауданының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Есік қаласы мен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2019-2021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41-100 шешіміне өзгерістер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енгізу туралы" № 49-125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5-қосымша</w:t>
            </w:r>
          </w:p>
        </w:tc>
      </w:tr>
      <w:tr>
        <w:trPr>
          <w:trHeight w:val="30" w:hRule="atLeast"/>
        </w:trPr>
        <w:tc>
          <w:tcPr>
            <w:tcW w:w="8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9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"Еңбекшіқазақ ауданының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Есік қаласы мен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2019-2021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41-100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13-қосымша</w:t>
            </w:r>
          </w:p>
        </w:tc>
      </w:tr>
    </w:tbl>
    <w:bookmarkStart w:name="z517" w:id="4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Балтабай ауылдық округінің бюджеті</w:t>
      </w:r>
    </w:p>
    <w:bookmarkEnd w:id="4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13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66 654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39 702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29 802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26 952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26 952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9"/>
        <w:gridCol w:w="624"/>
        <w:gridCol w:w="1317"/>
        <w:gridCol w:w="1317"/>
        <w:gridCol w:w="5889"/>
        <w:gridCol w:w="21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14"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74 582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28 161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28 161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28 161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25 497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20 120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20 120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20 120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20 120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Автомобиль көлігі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2"/>
        <w:gridCol w:w="572"/>
        <w:gridCol w:w="962"/>
        <w:gridCol w:w="1945"/>
        <w:gridCol w:w="5643"/>
        <w:gridCol w:w="260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6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-7 928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7 928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7 928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7 928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4"/>
        <w:gridCol w:w="930"/>
        <w:gridCol w:w="1962"/>
        <w:gridCol w:w="1962"/>
        <w:gridCol w:w="5071"/>
        <w:gridCol w:w="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15"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63"/>
        <w:gridCol w:w="5417"/>
      </w:tblGrid>
      <w:tr>
        <w:trPr>
          <w:trHeight w:val="30" w:hRule="atLeast"/>
        </w:trPr>
        <w:tc>
          <w:tcPr>
            <w:tcW w:w="8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11 маусымдағы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"Еңбекшіқазақ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9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"Еңбекшіқазақ ауданының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Есік қаласы мен ауылдық округтерінің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2019-2021 жылдарға арналған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бюджеттері туралы" № 41-100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өзгерістер енгізу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49-125 шешіміне 6-қосымша</w:t>
            </w:r>
          </w:p>
        </w:tc>
      </w:tr>
      <w:tr>
        <w:trPr>
          <w:trHeight w:val="30" w:hRule="atLeast"/>
        </w:trPr>
        <w:tc>
          <w:tcPr>
            <w:tcW w:w="8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9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"Еңбекшіқазақ ауданының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Есік қаласы мен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2019-2021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41-100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16-қосымша</w:t>
            </w:r>
          </w:p>
        </w:tc>
      </w:tr>
    </w:tbl>
    <w:bookmarkStart w:name="z540" w:id="4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Бәйтерек ауылдық округінің бюджеті</w:t>
      </w:r>
    </w:p>
    <w:bookmarkEnd w:id="4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17"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122 557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107 645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55 895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49 550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14 912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14 912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607"/>
        <w:gridCol w:w="1281"/>
        <w:gridCol w:w="1281"/>
        <w:gridCol w:w="5726"/>
        <w:gridCol w:w="24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18"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142 292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28 921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50 421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34 795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34 795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34 795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15 626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15 626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15 626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Автомобиль көлігі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30 586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30 586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30 586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30 585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Пайдаланмаған (толық пайдаланмаған) нысаналы трансферттерді қайтару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1"/>
        <w:gridCol w:w="1602"/>
        <w:gridCol w:w="3236"/>
        <w:gridCol w:w="3236"/>
        <w:gridCol w:w="31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5"/>
        <w:gridCol w:w="1669"/>
        <w:gridCol w:w="1075"/>
        <w:gridCol w:w="4325"/>
        <w:gridCol w:w="41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-19 735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19 735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19 735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19 735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4"/>
        <w:gridCol w:w="930"/>
        <w:gridCol w:w="1962"/>
        <w:gridCol w:w="1962"/>
        <w:gridCol w:w="5071"/>
        <w:gridCol w:w="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19"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63"/>
        <w:gridCol w:w="5417"/>
      </w:tblGrid>
      <w:tr>
        <w:trPr>
          <w:trHeight w:val="30" w:hRule="atLeast"/>
        </w:trPr>
        <w:tc>
          <w:tcPr>
            <w:tcW w:w="8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11 маусымдағы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"Еңбекшіқазақ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мәслихатының 2019 жылғы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 қаңтардағы "Еңбекшіқазақ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ауданының Есік қаласы мен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ауылдық округтерінің 2019-2021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жылдарға арналған бюджеттері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туралы" № 41-100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өзгерістер енгізу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49-125 шешіміне 7-қосымша</w:t>
            </w:r>
          </w:p>
        </w:tc>
      </w:tr>
      <w:tr>
        <w:trPr>
          <w:trHeight w:val="30" w:hRule="atLeast"/>
        </w:trPr>
        <w:tc>
          <w:tcPr>
            <w:tcW w:w="8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9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"Еңбекшіқазақ ауданының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Есік қаласы мен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2019-2021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41-100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19-қосымша</w:t>
            </w:r>
          </w:p>
        </w:tc>
      </w:tr>
    </w:tbl>
    <w:bookmarkStart w:name="z564" w:id="4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Бөлек ауылдық округінің бюджеті</w:t>
      </w:r>
    </w:p>
    <w:bookmarkEnd w:id="4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21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82 658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40 288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40 288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9"/>
        <w:gridCol w:w="624"/>
        <w:gridCol w:w="1317"/>
        <w:gridCol w:w="1317"/>
        <w:gridCol w:w="5889"/>
        <w:gridCol w:w="21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22"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87 451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26 587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26 587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26 587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25 387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25 653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25 653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25 653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25 653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Автомобиль көлігі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Пайдаланмаған (толық пайдаланмаған) нысаналы трансферттерді қайтару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2"/>
        <w:gridCol w:w="572"/>
        <w:gridCol w:w="962"/>
        <w:gridCol w:w="1945"/>
        <w:gridCol w:w="5643"/>
        <w:gridCol w:w="260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-4 793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4 793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4 793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4 793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4"/>
        <w:gridCol w:w="930"/>
        <w:gridCol w:w="1962"/>
        <w:gridCol w:w="1962"/>
        <w:gridCol w:w="5071"/>
        <w:gridCol w:w="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23"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63"/>
        <w:gridCol w:w="5417"/>
      </w:tblGrid>
      <w:tr>
        <w:trPr>
          <w:trHeight w:val="30" w:hRule="atLeast"/>
        </w:trPr>
        <w:tc>
          <w:tcPr>
            <w:tcW w:w="8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11 маусымдағы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"Еңбекшіқазақ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мәслихатының 2019 жылғы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 қаңтардағы "Еңбекшіқазақ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ауданының Есік қаласы мен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ауылдық округтерінің 2019-2021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жылдарға арналған бюджеттері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туралы" № 41-100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өзгерістер енгізу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49-125 шешіміне 8-қосымша</w:t>
            </w:r>
          </w:p>
        </w:tc>
      </w:tr>
      <w:tr>
        <w:trPr>
          <w:trHeight w:val="30" w:hRule="atLeast"/>
        </w:trPr>
        <w:tc>
          <w:tcPr>
            <w:tcW w:w="8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9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"Еңбекшіқазақ ауданының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Есік қаласы мен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2019-2021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41-100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22-қосымша</w:t>
            </w:r>
          </w:p>
        </w:tc>
      </w:tr>
    </w:tbl>
    <w:bookmarkStart w:name="z588" w:id="4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Бартоғай ауылдық округінің бюджеті</w:t>
      </w:r>
    </w:p>
    <w:bookmarkEnd w:id="4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25"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102 932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27 768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17 768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17 225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75 164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75 164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607"/>
        <w:gridCol w:w="1281"/>
        <w:gridCol w:w="1281"/>
        <w:gridCol w:w="5726"/>
        <w:gridCol w:w="24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26"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105 645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29 435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29 435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29 435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27 628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60 479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50 081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50 081 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50 081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10 398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10 398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10 398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1"/>
        <w:gridCol w:w="1602"/>
        <w:gridCol w:w="3236"/>
        <w:gridCol w:w="3236"/>
        <w:gridCol w:w="31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-2 713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2 713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2 713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2 713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4"/>
        <w:gridCol w:w="930"/>
        <w:gridCol w:w="1962"/>
        <w:gridCol w:w="1962"/>
        <w:gridCol w:w="5071"/>
        <w:gridCol w:w="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27"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63"/>
        <w:gridCol w:w="5417"/>
      </w:tblGrid>
      <w:tr>
        <w:trPr>
          <w:trHeight w:val="30" w:hRule="atLeast"/>
        </w:trPr>
        <w:tc>
          <w:tcPr>
            <w:tcW w:w="8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11 маусымдағы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"Еңбекшіқазақ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9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"Еңбекшіқазақ ауданының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Есік қаласы мен ауылдық округтерінің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2019-2021 жылдарға арналған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бюджеттері туралы" № 41-100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өзгерістер енгізу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49-125 шешіміне 9-қосымша</w:t>
            </w:r>
          </w:p>
        </w:tc>
      </w:tr>
      <w:tr>
        <w:trPr>
          <w:trHeight w:val="30" w:hRule="atLeast"/>
        </w:trPr>
        <w:tc>
          <w:tcPr>
            <w:tcW w:w="8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9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"Еңбекшіқазақ ауданының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Есік қаласы мен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2019-2021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41-100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25-қосымша</w:t>
            </w:r>
          </w:p>
        </w:tc>
      </w:tr>
    </w:tbl>
    <w:bookmarkStart w:name="z610" w:id="4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Есік қаласының бюджеті</w:t>
      </w:r>
    </w:p>
    <w:bookmarkEnd w:id="4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29"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391 998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366 277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170 550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170 550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195 727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180 381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25 721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25 721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2"/>
        <w:gridCol w:w="1650"/>
        <w:gridCol w:w="1650"/>
        <w:gridCol w:w="3831"/>
        <w:gridCol w:w="31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30"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401 031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32 729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123 749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123 749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123 749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123 749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15 511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13 247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167 361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167 361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167 361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167 361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1"/>
        <w:gridCol w:w="1602"/>
        <w:gridCol w:w="3236"/>
        <w:gridCol w:w="3236"/>
        <w:gridCol w:w="31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-9 033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9 033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9 033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9 033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4"/>
        <w:gridCol w:w="930"/>
        <w:gridCol w:w="1962"/>
        <w:gridCol w:w="1962"/>
        <w:gridCol w:w="5071"/>
        <w:gridCol w:w="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4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31"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56"/>
        <w:gridCol w:w="5424"/>
      </w:tblGrid>
      <w:tr>
        <w:trPr>
          <w:trHeight w:val="30" w:hRule="atLeast"/>
        </w:trPr>
        <w:tc>
          <w:tcPr>
            <w:tcW w:w="86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11 маусымдағы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"Еңбекшіқазақ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9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"Еңбекшіқазақ ауданының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Есік қаласы мен ауылдық округтерінің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2019-2021 жылдарға арналған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бюджеттері туралы" № 41-100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өзгерістер енгізу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49-125 шешіміне 10-қосымша</w:t>
            </w:r>
          </w:p>
        </w:tc>
      </w:tr>
      <w:tr>
        <w:trPr>
          <w:trHeight w:val="30" w:hRule="atLeast"/>
        </w:trPr>
        <w:tc>
          <w:tcPr>
            <w:tcW w:w="86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9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"Еңбекшіқазақ ауданының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Есік қаласы мен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2019-2021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41-100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28-қосымша</w:t>
            </w:r>
          </w:p>
        </w:tc>
      </w:tr>
    </w:tbl>
    <w:bookmarkStart w:name="z633" w:id="4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Жанашар ауылдық округінің бюджеті</w:t>
      </w:r>
    </w:p>
    <w:bookmarkEnd w:id="4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4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33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60 499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48 486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28 236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26 756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9"/>
        <w:gridCol w:w="624"/>
        <w:gridCol w:w="1317"/>
        <w:gridCol w:w="1317"/>
        <w:gridCol w:w="5889"/>
        <w:gridCol w:w="21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6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34"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65 231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28 298 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28 298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28 298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25 678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9 790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9 790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9 790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9 790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0"/>
        <w:gridCol w:w="1601"/>
        <w:gridCol w:w="3233"/>
        <w:gridCol w:w="3233"/>
        <w:gridCol w:w="10"/>
        <w:gridCol w:w="314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-4 732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4 732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4 732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4 732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4"/>
        <w:gridCol w:w="930"/>
        <w:gridCol w:w="1962"/>
        <w:gridCol w:w="1962"/>
        <w:gridCol w:w="5071"/>
        <w:gridCol w:w="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7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35"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56"/>
        <w:gridCol w:w="5424"/>
      </w:tblGrid>
      <w:tr>
        <w:trPr>
          <w:trHeight w:val="30" w:hRule="atLeast"/>
        </w:trPr>
        <w:tc>
          <w:tcPr>
            <w:tcW w:w="86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11 маусымдағы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"Еңбекшіқазақ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9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"Еңбекшіқазақ ауданының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Есік қаласы мен ауылдық округтерінің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2019-2021 жылдарға арналған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бюджеттері туралы" № 41-100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өзгерістер енгізу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49-125 шешіміне 11-қосымша</w:t>
            </w:r>
          </w:p>
        </w:tc>
      </w:tr>
      <w:tr>
        <w:trPr>
          <w:trHeight w:val="30" w:hRule="atLeast"/>
        </w:trPr>
        <w:tc>
          <w:tcPr>
            <w:tcW w:w="86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9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"Еңбекшіқазақ ауданының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Есік қаласы мен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2019-2021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41-100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31-қосымша</w:t>
            </w:r>
          </w:p>
        </w:tc>
      </w:tr>
    </w:tbl>
    <w:bookmarkStart w:name="z656" w:id="4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Қаратұрық ауылдық округінің бюджеті</w:t>
      </w:r>
    </w:p>
    <w:bookmarkEnd w:id="4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7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37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66 397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9"/>
        <w:gridCol w:w="624"/>
        <w:gridCol w:w="1317"/>
        <w:gridCol w:w="1317"/>
        <w:gridCol w:w="5889"/>
        <w:gridCol w:w="21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9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38"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68 469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29 396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29 396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29 396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29 396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12 772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12 772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12 772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12 772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Пайдаланмаған (толық пайдаланмаған) нысаналы трансферттерді қайтару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1"/>
        <w:gridCol w:w="1602"/>
        <w:gridCol w:w="3236"/>
        <w:gridCol w:w="3236"/>
        <w:gridCol w:w="31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-2 072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2 072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2 072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2 072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4"/>
        <w:gridCol w:w="930"/>
        <w:gridCol w:w="1962"/>
        <w:gridCol w:w="1962"/>
        <w:gridCol w:w="5071"/>
        <w:gridCol w:w="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0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39"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56"/>
        <w:gridCol w:w="5424"/>
      </w:tblGrid>
      <w:tr>
        <w:trPr>
          <w:trHeight w:val="30" w:hRule="atLeast"/>
        </w:trPr>
        <w:tc>
          <w:tcPr>
            <w:tcW w:w="86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11 маусымдағы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"Еңбекшіқазақ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9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"Еңбекшіқазақ ауданының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Есік қаласы мен ауылдық округтерінің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2019-2021 жылдарға арналған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бюджеттері туралы" № 41-100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өзгерістер енгізу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49-125 шешіміне 12-қосымша</w:t>
            </w:r>
          </w:p>
        </w:tc>
      </w:tr>
      <w:tr>
        <w:trPr>
          <w:trHeight w:val="30" w:hRule="atLeast"/>
        </w:trPr>
        <w:tc>
          <w:tcPr>
            <w:tcW w:w="86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9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"Еңбекшіқазақ ауданының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Есік қаласы мен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2019-2021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41-100 шешіміне 34-қосымша</w:t>
            </w:r>
          </w:p>
        </w:tc>
      </w:tr>
    </w:tbl>
    <w:bookmarkStart w:name="z678" w:id="4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Қаракемер ауылдық округінің бюджеті</w:t>
      </w:r>
    </w:p>
    <w:bookmarkEnd w:id="4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9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41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42 633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39 683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21 483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20 327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1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42"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43 353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Автомобиль көлігі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Пайдаланмаған (толық пайдаланмаған) нысаналы трансферттерді қайтару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1"/>
        <w:gridCol w:w="1602"/>
        <w:gridCol w:w="3236"/>
        <w:gridCol w:w="3236"/>
        <w:gridCol w:w="31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3"/>
        <w:gridCol w:w="1899"/>
        <w:gridCol w:w="1224"/>
        <w:gridCol w:w="4921"/>
        <w:gridCol w:w="30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-720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4"/>
        <w:gridCol w:w="930"/>
        <w:gridCol w:w="1962"/>
        <w:gridCol w:w="1962"/>
        <w:gridCol w:w="5071"/>
        <w:gridCol w:w="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2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43"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56"/>
        <w:gridCol w:w="5424"/>
      </w:tblGrid>
      <w:tr>
        <w:trPr>
          <w:trHeight w:val="30" w:hRule="atLeast"/>
        </w:trPr>
        <w:tc>
          <w:tcPr>
            <w:tcW w:w="86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11 маусымдағы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"Еңбекшіқазақ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9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"Еңбекшіқазақ ауданының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Есік қаласы мен ауылдық округтерінің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2019-2021 жылдарға арналған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бюджеттері туралы" № 41-100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өзгерістер енгізу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49-125 шешіміне 13-қосымша</w:t>
            </w:r>
          </w:p>
        </w:tc>
      </w:tr>
      <w:tr>
        <w:trPr>
          <w:trHeight w:val="30" w:hRule="atLeast"/>
        </w:trPr>
        <w:tc>
          <w:tcPr>
            <w:tcW w:w="86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9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"Еңбекшіқазақ ауданының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Есік қаласы мен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2019-2021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41-100 шешіміне 37-қосымша</w:t>
            </w:r>
          </w:p>
        </w:tc>
      </w:tr>
    </w:tbl>
    <w:bookmarkStart w:name="z700" w:id="4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Қаражота ауылдық округінің бюджеті</w:t>
      </w:r>
    </w:p>
    <w:bookmarkEnd w:id="4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1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45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17 794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12 294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11 419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57 206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57 206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9"/>
        <w:gridCol w:w="624"/>
        <w:gridCol w:w="1317"/>
        <w:gridCol w:w="1317"/>
        <w:gridCol w:w="5889"/>
        <w:gridCol w:w="21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3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46"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75 707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24 973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24 973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24 973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24 266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33 258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33 258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33 258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33 258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Автомобиль көлігі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реконструкциялау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1"/>
        <w:gridCol w:w="1602"/>
        <w:gridCol w:w="3236"/>
        <w:gridCol w:w="3236"/>
        <w:gridCol w:w="31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3"/>
        <w:gridCol w:w="1899"/>
        <w:gridCol w:w="1224"/>
        <w:gridCol w:w="4921"/>
        <w:gridCol w:w="30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-707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4"/>
        <w:gridCol w:w="930"/>
        <w:gridCol w:w="1962"/>
        <w:gridCol w:w="1962"/>
        <w:gridCol w:w="5071"/>
        <w:gridCol w:w="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4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47"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56"/>
        <w:gridCol w:w="5424"/>
      </w:tblGrid>
      <w:tr>
        <w:trPr>
          <w:trHeight w:val="30" w:hRule="atLeast"/>
        </w:trPr>
        <w:tc>
          <w:tcPr>
            <w:tcW w:w="86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11 маусымдағы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"Еңбекшіқазақ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мәслихатының 2019 жылғы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 қаңтардағы "Еңбекшіқазақ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ауданының Есік қаласы мен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ауылдық округтерінің 2019-2021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жылдарға 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41-100 шешіміне өзгерістер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енгізу туралы" № 49-125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14-қосымша</w:t>
            </w:r>
          </w:p>
        </w:tc>
      </w:tr>
      <w:tr>
        <w:trPr>
          <w:trHeight w:val="30" w:hRule="atLeast"/>
        </w:trPr>
        <w:tc>
          <w:tcPr>
            <w:tcW w:w="86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9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"Еңбекшіқазақ ауданының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Есік қаласы мен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2019-2021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41-100 шешіміне 40-қосымша</w:t>
            </w:r>
          </w:p>
        </w:tc>
      </w:tr>
    </w:tbl>
    <w:bookmarkStart w:name="z723" w:id="4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Қырбалтабай ауылдық округінің бюджеті</w:t>
      </w:r>
    </w:p>
    <w:bookmarkEnd w:id="4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4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49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6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50"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36 494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22 944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22 944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22 944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22 524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Автомобиль көлігі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реконструкциялау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1"/>
        <w:gridCol w:w="1602"/>
        <w:gridCol w:w="3236"/>
        <w:gridCol w:w="3236"/>
        <w:gridCol w:w="31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0"/>
        <w:gridCol w:w="1800"/>
        <w:gridCol w:w="1160"/>
        <w:gridCol w:w="4665"/>
        <w:gridCol w:w="35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-1374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4"/>
        <w:gridCol w:w="930"/>
        <w:gridCol w:w="1962"/>
        <w:gridCol w:w="1962"/>
        <w:gridCol w:w="5071"/>
        <w:gridCol w:w="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7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51"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56"/>
        <w:gridCol w:w="5424"/>
      </w:tblGrid>
      <w:tr>
        <w:trPr>
          <w:trHeight w:val="30" w:hRule="atLeast"/>
        </w:trPr>
        <w:tc>
          <w:tcPr>
            <w:tcW w:w="86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11 маусымдағы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"Еңбекшіқазақ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мәслихатының 2019 жылғы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 қаңтардағы "Еңбекшіқазақ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ауданының Есік қаласы мен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2019-2021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41-100 шешіміне өзгерістер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енгізу туралы" № 49-125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15-қосымша</w:t>
            </w:r>
          </w:p>
        </w:tc>
      </w:tr>
      <w:tr>
        <w:trPr>
          <w:trHeight w:val="30" w:hRule="atLeast"/>
        </w:trPr>
        <w:tc>
          <w:tcPr>
            <w:tcW w:w="86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9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"Еңбекшіқазақ ауданының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Есік қаласы мен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2019-2021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41-100 шешіміне 43-қосымша</w:t>
            </w:r>
          </w:p>
        </w:tc>
      </w:tr>
    </w:tbl>
    <w:bookmarkStart w:name="z746" w:id="4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Қорам ауылдық округінің бюджеті</w:t>
      </w:r>
    </w:p>
    <w:bookmarkEnd w:id="4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7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53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46 683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18 731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12 231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27 952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27 952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9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54"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51 361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24 958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Автомобиль көлігі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Пайдаланмаған (толық пайдаланмаған) нысаналы трансферттерді қайтару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1"/>
        <w:gridCol w:w="1602"/>
        <w:gridCol w:w="3236"/>
        <w:gridCol w:w="3236"/>
        <w:gridCol w:w="31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-4 678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4 678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4 678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4 678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4"/>
        <w:gridCol w:w="930"/>
        <w:gridCol w:w="1962"/>
        <w:gridCol w:w="1962"/>
        <w:gridCol w:w="5071"/>
        <w:gridCol w:w="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0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55"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56"/>
        <w:gridCol w:w="5424"/>
      </w:tblGrid>
      <w:tr>
        <w:trPr>
          <w:trHeight w:val="30" w:hRule="atLeast"/>
        </w:trPr>
        <w:tc>
          <w:tcPr>
            <w:tcW w:w="86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11 маусымдағы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"Еңбекшіқазақ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мәслихатының 2019 жылғы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 қаңтардағы "Еңбекшіқазақ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ауданының Есік қаласы мен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2019-2021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41-100 шешіміне өзгерістер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енгізу туралы" № 49-125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16-қосымша</w:t>
            </w:r>
          </w:p>
        </w:tc>
      </w:tr>
      <w:tr>
        <w:trPr>
          <w:trHeight w:val="30" w:hRule="atLeast"/>
        </w:trPr>
        <w:tc>
          <w:tcPr>
            <w:tcW w:w="86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9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"Еңбекшіқазақ ауданының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Есік қаласы мен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2019-2021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41-100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46-қосымша</w:t>
            </w:r>
          </w:p>
        </w:tc>
      </w:tr>
    </w:tbl>
    <w:bookmarkStart w:name="z770" w:id="4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Қазақстан ауылдық округінің бюджеті</w:t>
      </w:r>
    </w:p>
    <w:bookmarkEnd w:id="4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1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57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41 573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9"/>
        <w:gridCol w:w="624"/>
        <w:gridCol w:w="1317"/>
        <w:gridCol w:w="1317"/>
        <w:gridCol w:w="5889"/>
        <w:gridCol w:w="21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3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58"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42 515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25 725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25 725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25 725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24 883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Автомобиль көлігі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1"/>
        <w:gridCol w:w="1602"/>
        <w:gridCol w:w="3236"/>
        <w:gridCol w:w="3236"/>
        <w:gridCol w:w="31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3"/>
        <w:gridCol w:w="1899"/>
        <w:gridCol w:w="1224"/>
        <w:gridCol w:w="4921"/>
        <w:gridCol w:w="30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-942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911"/>
        <w:gridCol w:w="1921"/>
        <w:gridCol w:w="1921"/>
        <w:gridCol w:w="4967"/>
        <w:gridCol w:w="116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56"/>
        <w:gridCol w:w="5424"/>
      </w:tblGrid>
      <w:tr>
        <w:trPr>
          <w:trHeight w:val="30" w:hRule="atLeast"/>
        </w:trPr>
        <w:tc>
          <w:tcPr>
            <w:tcW w:w="86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11 маусымдағы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"Еңбекшіқазақ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мәслихатының 2019 жылғы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 қаңтардағы "Еңбекшіқазақ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ауданының Есік қаласы мен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ауылдық округтерінің 2019-2021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жылдарға арналған бюджеттері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туралы" № 41-100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өзгерістер енгізу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49-125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17-қосымша</w:t>
            </w:r>
          </w:p>
        </w:tc>
      </w:tr>
      <w:tr>
        <w:trPr>
          <w:trHeight w:val="30" w:hRule="atLeast"/>
        </w:trPr>
        <w:tc>
          <w:tcPr>
            <w:tcW w:w="86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9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"Еңбекшіқазақ ауданының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Есік қаласы мен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2019-2021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41-100 шешіміне 49-қосымша</w:t>
            </w:r>
          </w:p>
        </w:tc>
      </w:tr>
    </w:tbl>
    <w:bookmarkStart w:name="z793" w:id="4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Көктөбе ауылдық округінің бюджеті</w:t>
      </w:r>
    </w:p>
    <w:bookmarkEnd w:id="4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4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60"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107 508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60 199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14 650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14 650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45 549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43 317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47 309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47 309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607"/>
        <w:gridCol w:w="1281"/>
        <w:gridCol w:w="1281"/>
        <w:gridCol w:w="5726"/>
        <w:gridCol w:w="24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6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61"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115 988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28 939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28 939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28 939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27 890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48 217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48 217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48 217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48 217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19 031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Автомобиль көлігі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19 031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19 031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19 031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1"/>
        <w:gridCol w:w="1602"/>
        <w:gridCol w:w="3236"/>
        <w:gridCol w:w="3236"/>
        <w:gridCol w:w="31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-8 480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4"/>
        <w:gridCol w:w="930"/>
        <w:gridCol w:w="1962"/>
        <w:gridCol w:w="1962"/>
        <w:gridCol w:w="5071"/>
        <w:gridCol w:w="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7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62"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56"/>
        <w:gridCol w:w="5424"/>
      </w:tblGrid>
      <w:tr>
        <w:trPr>
          <w:trHeight w:val="30" w:hRule="atLeast"/>
        </w:trPr>
        <w:tc>
          <w:tcPr>
            <w:tcW w:w="86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11 маусымдағы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"Еңбекшіқазақ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мәслихатының 2019 жылғы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 қаңтардағы "Еңбекшіқазақ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ауданының Есік қаласы мен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ауылдық округтерінің 2019-2021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жылдарға арналған бюджеттері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туралы" № 41-100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өзгерістер енгізу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49-125 шешіміне 18-қосымша</w:t>
            </w:r>
          </w:p>
        </w:tc>
      </w:tr>
      <w:tr>
        <w:trPr>
          <w:trHeight w:val="30" w:hRule="atLeast"/>
        </w:trPr>
        <w:tc>
          <w:tcPr>
            <w:tcW w:w="86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9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"Еңбекшіқазақ ауданының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Есік қаласы мен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2019-2021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41-100 шешіміне 52-қосымша</w:t>
            </w:r>
          </w:p>
        </w:tc>
      </w:tr>
    </w:tbl>
    <w:bookmarkStart w:name="z816" w:id="4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Малыбай ауылдық округінің бюджеті</w:t>
      </w:r>
    </w:p>
    <w:bookmarkEnd w:id="4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7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64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40 897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9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65"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47 792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23 709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23 709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23 709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23 709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9 757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Пайдаланмаған (толық пайдаланмаған) нысаналы трансферттерді қайтару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1"/>
        <w:gridCol w:w="1602"/>
        <w:gridCol w:w="3236"/>
        <w:gridCol w:w="3236"/>
        <w:gridCol w:w="31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-6 895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6 895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6 895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6 895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4"/>
        <w:gridCol w:w="930"/>
        <w:gridCol w:w="1962"/>
        <w:gridCol w:w="1962"/>
        <w:gridCol w:w="5071"/>
        <w:gridCol w:w="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0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66"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56"/>
        <w:gridCol w:w="5424"/>
      </w:tblGrid>
      <w:tr>
        <w:trPr>
          <w:trHeight w:val="30" w:hRule="atLeast"/>
        </w:trPr>
        <w:tc>
          <w:tcPr>
            <w:tcW w:w="86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11 маусымдағы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"Еңбекшіқазақ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9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"Еңбекшіқазақ ауданының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Есік қаласы мен ауылдық округтерінің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2019-2021 жылдарға арналған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бюджеттері туралы" № 41-100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өзгерістер енгізу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49-125 шешіміне 19-қосымша</w:t>
            </w:r>
          </w:p>
        </w:tc>
      </w:tr>
      <w:tr>
        <w:trPr>
          <w:trHeight w:val="30" w:hRule="atLeast"/>
        </w:trPr>
        <w:tc>
          <w:tcPr>
            <w:tcW w:w="86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9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"Еңбекшіқазақ ауданының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Есік қаласы мен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2019-2021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41-100 шешіміне 55-қосымша</w:t>
            </w:r>
          </w:p>
        </w:tc>
      </w:tr>
    </w:tbl>
    <w:bookmarkStart w:name="z838" w:id="4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Масақ ауылдық округінің бюджеті</w:t>
      </w:r>
    </w:p>
    <w:bookmarkEnd w:id="4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9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68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70 687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25 577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15 677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15 677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2"/>
        <w:gridCol w:w="665"/>
        <w:gridCol w:w="1403"/>
        <w:gridCol w:w="1403"/>
        <w:gridCol w:w="5471"/>
        <w:gridCol w:w="232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1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69"/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79 560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31 250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31 250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30 789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37 616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37 616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37 616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37 616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3 294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3 294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3 294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2"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іс-шараларды іске асыру</w:t>
            </w:r>
          </w:p>
          <w:bookmarkEnd w:id="470"/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1"/>
        <w:gridCol w:w="1602"/>
        <w:gridCol w:w="3236"/>
        <w:gridCol w:w="3236"/>
        <w:gridCol w:w="31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-8 873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8 873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8 873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8 873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4"/>
        <w:gridCol w:w="930"/>
        <w:gridCol w:w="1962"/>
        <w:gridCol w:w="1962"/>
        <w:gridCol w:w="5071"/>
        <w:gridCol w:w="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3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71"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56"/>
        <w:gridCol w:w="5424"/>
      </w:tblGrid>
      <w:tr>
        <w:trPr>
          <w:trHeight w:val="30" w:hRule="atLeast"/>
        </w:trPr>
        <w:tc>
          <w:tcPr>
            <w:tcW w:w="86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11 маусымдағы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"Еңбекшіқазақ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мәслихатының 2019 жылғы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 қаңтардағы "Еңбекшіқазақ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ауданының Есік қаласы мен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2019-2021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41-100 шешіміне өзгерістер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енгізу туралы" № 49-125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20-қосымша</w:t>
            </w:r>
          </w:p>
        </w:tc>
      </w:tr>
      <w:tr>
        <w:trPr>
          <w:trHeight w:val="30" w:hRule="atLeast"/>
        </w:trPr>
        <w:tc>
          <w:tcPr>
            <w:tcW w:w="86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9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"Еңбекшіқазақ ауданының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Есік қаласы мен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2019-2021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41-100 шешіміне 58-қосымша</w:t>
            </w:r>
          </w:p>
        </w:tc>
      </w:tr>
    </w:tbl>
    <w:bookmarkStart w:name="z862" w:id="4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Сөгеті ауылдық округінің бюджеті</w:t>
      </w:r>
    </w:p>
    <w:bookmarkEnd w:id="4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3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73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31 221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20 491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20 491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5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74"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1"/>
        <w:gridCol w:w="1602"/>
        <w:gridCol w:w="3236"/>
        <w:gridCol w:w="3236"/>
        <w:gridCol w:w="31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3"/>
        <w:gridCol w:w="1899"/>
        <w:gridCol w:w="1224"/>
        <w:gridCol w:w="4921"/>
        <w:gridCol w:w="30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-941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4"/>
        <w:gridCol w:w="930"/>
        <w:gridCol w:w="1962"/>
        <w:gridCol w:w="1962"/>
        <w:gridCol w:w="5071"/>
        <w:gridCol w:w="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6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75"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56"/>
        <w:gridCol w:w="5424"/>
      </w:tblGrid>
      <w:tr>
        <w:trPr>
          <w:trHeight w:val="30" w:hRule="atLeast"/>
        </w:trPr>
        <w:tc>
          <w:tcPr>
            <w:tcW w:w="86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11 маусымдағы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"Еңбекшіқазақ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9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"Еңбекшіқазақ ауданының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Есік қаласы мен ауылдық округтерінің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2019-2021 жылдарға арналған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бюджеттері туралы" № 41-100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өзгерістер енгізу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49-125 шешіміне 21-қосымша</w:t>
            </w:r>
          </w:p>
        </w:tc>
      </w:tr>
      <w:tr>
        <w:trPr>
          <w:trHeight w:val="30" w:hRule="atLeast"/>
        </w:trPr>
        <w:tc>
          <w:tcPr>
            <w:tcW w:w="86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9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"Еңбекшіқазақ ауданының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Есік қаласы мен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2019-2021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41-100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61-қосымша</w:t>
            </w:r>
          </w:p>
        </w:tc>
      </w:tr>
    </w:tbl>
    <w:bookmarkStart w:name="z885" w:id="4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Рахат ауылдық округінің бюджеті</w:t>
      </w:r>
    </w:p>
    <w:bookmarkEnd w:id="4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6"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77"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129 181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88 932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60 132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55 408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40 249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40 249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311"/>
        <w:gridCol w:w="261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8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78"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146 614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44 235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44 235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44 235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37 545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15 555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15 555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15 555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19 955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19 955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19 955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19 955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9"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іс-шараларды іске асыру</w:t>
            </w:r>
          </w:p>
          <w:bookmarkEnd w:id="479"/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21 715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21 715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21 715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21 715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1"/>
        <w:gridCol w:w="1602"/>
        <w:gridCol w:w="3236"/>
        <w:gridCol w:w="3236"/>
        <w:gridCol w:w="31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5"/>
        <w:gridCol w:w="1669"/>
        <w:gridCol w:w="1075"/>
        <w:gridCol w:w="4325"/>
        <w:gridCol w:w="41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-17 433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17 433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17 433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17 433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4"/>
        <w:gridCol w:w="930"/>
        <w:gridCol w:w="1962"/>
        <w:gridCol w:w="1962"/>
        <w:gridCol w:w="5071"/>
        <w:gridCol w:w="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0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80"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56"/>
        <w:gridCol w:w="5424"/>
      </w:tblGrid>
      <w:tr>
        <w:trPr>
          <w:trHeight w:val="30" w:hRule="atLeast"/>
        </w:trPr>
        <w:tc>
          <w:tcPr>
            <w:tcW w:w="86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11 маусымдағы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"Еңбекшіқазақ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9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"Еңбекшіқазақ ауданының Есік қаласы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мен ауылдық округтерінің 2019-2021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жылдарға 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41-100 шешіміне өзгерістер енгізу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туралы" № 49-125 шешіміне 22-қосымша</w:t>
            </w:r>
          </w:p>
        </w:tc>
      </w:tr>
      <w:tr>
        <w:trPr>
          <w:trHeight w:val="30" w:hRule="atLeast"/>
        </w:trPr>
        <w:tc>
          <w:tcPr>
            <w:tcW w:w="86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9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"Еңбекшіқазақ ауданының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Есік қаласы мен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2019-2021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41-100 шешіміне 64-қосымша</w:t>
            </w:r>
          </w:p>
        </w:tc>
      </w:tr>
    </w:tbl>
    <w:bookmarkStart w:name="z907" w:id="4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Саймасай ауылдық округінің бюджеті</w:t>
      </w:r>
    </w:p>
    <w:bookmarkEnd w:id="4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8"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82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48 711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9"/>
        <w:gridCol w:w="624"/>
        <w:gridCol w:w="1317"/>
        <w:gridCol w:w="1317"/>
        <w:gridCol w:w="5889"/>
        <w:gridCol w:w="21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9"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83"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52 382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25 237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25 237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25 237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24 111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Пайдаланмаған (толық пайдаланмаған) нысаналы трансферттерді қайтару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1"/>
        <w:gridCol w:w="1602"/>
        <w:gridCol w:w="3236"/>
        <w:gridCol w:w="3236"/>
        <w:gridCol w:w="31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-3 671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3 671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3 671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3 671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4"/>
        <w:gridCol w:w="930"/>
        <w:gridCol w:w="1962"/>
        <w:gridCol w:w="1962"/>
        <w:gridCol w:w="5071"/>
        <w:gridCol w:w="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0"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84"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56"/>
        <w:gridCol w:w="5424"/>
      </w:tblGrid>
      <w:tr>
        <w:trPr>
          <w:trHeight w:val="30" w:hRule="atLeast"/>
        </w:trPr>
        <w:tc>
          <w:tcPr>
            <w:tcW w:w="86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11 маусымдағы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"Еңбекшіқазақ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9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"Еңбекшіқазақ ауданының Есік қаласы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мен ауылдық округтерінің 2019-2021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жылдарға 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41-100 шешіміне өзгерістер енгізу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туралы" № 49-125 шешіміне 23-қосымша</w:t>
            </w:r>
          </w:p>
        </w:tc>
      </w:tr>
      <w:tr>
        <w:trPr>
          <w:trHeight w:val="30" w:hRule="atLeast"/>
        </w:trPr>
        <w:tc>
          <w:tcPr>
            <w:tcW w:w="86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9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"Еңбекшіқазақ ауданының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Есік қаласы мен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2019-2021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41-100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67-қосымша</w:t>
            </w:r>
          </w:p>
        </w:tc>
      </w:tr>
    </w:tbl>
    <w:bookmarkStart w:name="z928" w:id="4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Ташкенсаз ауылдық округінің бюджеті</w:t>
      </w:r>
    </w:p>
    <w:bookmarkEnd w:id="4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9"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86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15 412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12 512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25 513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25 513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1"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87"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Автомобиль көлігі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Пайдаланмаған (толық пайдаланмаған) нысаналы трансферттерді қайтару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1"/>
        <w:gridCol w:w="1602"/>
        <w:gridCol w:w="3236"/>
        <w:gridCol w:w="3236"/>
        <w:gridCol w:w="31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3"/>
        <w:gridCol w:w="1899"/>
        <w:gridCol w:w="1224"/>
        <w:gridCol w:w="4921"/>
        <w:gridCol w:w="30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-637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4"/>
        <w:gridCol w:w="930"/>
        <w:gridCol w:w="1962"/>
        <w:gridCol w:w="1962"/>
        <w:gridCol w:w="5071"/>
        <w:gridCol w:w="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2"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88"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56"/>
        <w:gridCol w:w="5424"/>
      </w:tblGrid>
      <w:tr>
        <w:trPr>
          <w:trHeight w:val="30" w:hRule="atLeast"/>
        </w:trPr>
        <w:tc>
          <w:tcPr>
            <w:tcW w:w="86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11 маусымдағы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"Еңбекшіқазақ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9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"Еңбекшіқазақ ауданының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Есік қаласы мен ауылдық округтерінің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2019-2021 жылдарға арналған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бюджеттері туралы" № 41-100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өзгерістер енгізу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49-125 шешіміне 24-қосымша</w:t>
            </w:r>
          </w:p>
        </w:tc>
      </w:tr>
      <w:tr>
        <w:trPr>
          <w:trHeight w:val="30" w:hRule="atLeast"/>
        </w:trPr>
        <w:tc>
          <w:tcPr>
            <w:tcW w:w="86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9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"Еңбекшіқазақ ауданының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Есік қаласы мен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2019-2021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41-100 шешіміне 70-қосымша</w:t>
            </w:r>
          </w:p>
        </w:tc>
      </w:tr>
    </w:tbl>
    <w:bookmarkStart w:name="z950" w:id="4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Түрген ауылдық округінің бюджеті</w:t>
      </w:r>
    </w:p>
    <w:bookmarkEnd w:id="4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1"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90"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118 390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97 144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34 750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34 750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62 394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59 444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21 246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21 246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607"/>
        <w:gridCol w:w="1281"/>
        <w:gridCol w:w="1281"/>
        <w:gridCol w:w="5726"/>
        <w:gridCol w:w="24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3"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91"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142 156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40 060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40 060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40 060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35 275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23 256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23 256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23 256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10 635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Автомобиль көлігі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43 372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43 372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43 372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43 372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1"/>
        <w:gridCol w:w="1602"/>
        <w:gridCol w:w="3236"/>
        <w:gridCol w:w="3236"/>
        <w:gridCol w:w="31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5"/>
        <w:gridCol w:w="1669"/>
        <w:gridCol w:w="1075"/>
        <w:gridCol w:w="4325"/>
        <w:gridCol w:w="41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-23 766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23 766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23 766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23 766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4"/>
        <w:gridCol w:w="930"/>
        <w:gridCol w:w="1962"/>
        <w:gridCol w:w="1962"/>
        <w:gridCol w:w="5071"/>
        <w:gridCol w:w="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4"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92"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56"/>
        <w:gridCol w:w="5424"/>
      </w:tblGrid>
      <w:tr>
        <w:trPr>
          <w:trHeight w:val="30" w:hRule="atLeast"/>
        </w:trPr>
        <w:tc>
          <w:tcPr>
            <w:tcW w:w="86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11 маусымдағы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"Еңбекшіқазақ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9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"Еңбекшіқазақ ауданының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Есік қаласы мен ауылдық округтерінің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2019-2021 жылдарға арналған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бюджеттері туралы" № 41-100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өзгерістер енгізу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49-125 шешіміне 25-қосымша</w:t>
            </w:r>
          </w:p>
        </w:tc>
      </w:tr>
      <w:tr>
        <w:trPr>
          <w:trHeight w:val="30" w:hRule="atLeast"/>
        </w:trPr>
        <w:tc>
          <w:tcPr>
            <w:tcW w:w="86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9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"Еңбекшіқазақ ауданының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Есік қаласы мен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2019-2021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41-100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73-қосымша</w:t>
            </w:r>
          </w:p>
        </w:tc>
      </w:tr>
    </w:tbl>
    <w:bookmarkStart w:name="z973" w:id="4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Тескенсу ауылдық округінің бюджеті</w:t>
      </w:r>
    </w:p>
    <w:bookmarkEnd w:id="4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4"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94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9"/>
        <w:gridCol w:w="624"/>
        <w:gridCol w:w="1317"/>
        <w:gridCol w:w="1317"/>
        <w:gridCol w:w="5889"/>
        <w:gridCol w:w="21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6"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95"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55 084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28 798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28 798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28 798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27 674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Автомобиль көлігі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Пайдаланмаған (толық пайдаланмаған) нысаналы трансферттерді қайтару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1"/>
        <w:gridCol w:w="1602"/>
        <w:gridCol w:w="3236"/>
        <w:gridCol w:w="3236"/>
        <w:gridCol w:w="31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-4 624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4 624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4 624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4 624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4 624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4"/>
        <w:gridCol w:w="930"/>
        <w:gridCol w:w="1962"/>
        <w:gridCol w:w="1962"/>
        <w:gridCol w:w="5071"/>
        <w:gridCol w:w="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7"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96"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56"/>
        <w:gridCol w:w="5424"/>
      </w:tblGrid>
      <w:tr>
        <w:trPr>
          <w:trHeight w:val="30" w:hRule="atLeast"/>
        </w:trPr>
        <w:tc>
          <w:tcPr>
            <w:tcW w:w="86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11 маусымдағы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"Еңбекшіқазақ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9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"Еңбекшіқазақ ауданының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Есік қаласы мен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2019-2021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41-100 шешіміне өзгерістер енгізу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туралы" № 49-125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26-қосымша</w:t>
            </w:r>
          </w:p>
        </w:tc>
      </w:tr>
      <w:tr>
        <w:trPr>
          <w:trHeight w:val="30" w:hRule="atLeast"/>
        </w:trPr>
        <w:tc>
          <w:tcPr>
            <w:tcW w:w="86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9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"Еңбекшіқазақ ауданының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Есік қаласы мен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2019-2021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41-100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76-қосымша</w:t>
            </w:r>
          </w:p>
        </w:tc>
      </w:tr>
    </w:tbl>
    <w:bookmarkStart w:name="z997" w:id="4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Шелек ауылдық округінің бюджеті</w:t>
      </w:r>
    </w:p>
    <w:bookmarkEnd w:id="4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8"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98"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231 572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195 818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88 718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88 718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Трансферттердің түсімдері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35 754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35 754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607"/>
        <w:gridCol w:w="1281"/>
        <w:gridCol w:w="1281"/>
        <w:gridCol w:w="5726"/>
        <w:gridCol w:w="24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0"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99"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233 070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49 319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49 319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49 319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47 822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56 107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56 107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56 107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21 568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21 568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21 568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Автомобиль көлігі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47 470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47 470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47 470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47 469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Пайдаланмаған (толық пайдаланмаған) нысаналы трансферттерді қайтару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1"/>
        <w:gridCol w:w="1602"/>
        <w:gridCol w:w="3236"/>
        <w:gridCol w:w="3236"/>
        <w:gridCol w:w="31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-1 498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1 498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1 498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1 498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4"/>
        <w:gridCol w:w="930"/>
        <w:gridCol w:w="1962"/>
        <w:gridCol w:w="1962"/>
        <w:gridCol w:w="5071"/>
        <w:gridCol w:w="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1"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500"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