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b3e6" w14:textId="8feb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Іле ауданында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2019 жылғы 9 қаңтардағы № 37-177 шешімі. Алматы облысы Әділет департаментінде 2019 жылы 6 ақпанда № 5050 болып тіркелді. Күші жойылды - Алматы облысы Іле ауданлық мәслихатының 2022 жылғы 20 шілдедегі № 23-90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ауданлық мәслихатының 20.07.2022 </w:t>
      </w:r>
      <w:r>
        <w:rPr>
          <w:rFonts w:ascii="Times New Roman"/>
          <w:b w:val="false"/>
          <w:i w:val="false"/>
          <w:color w:val="ff0000"/>
          <w:sz w:val="28"/>
        </w:rPr>
        <w:t>№ 23-90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Іле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сессия төрағысы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