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cfc5" w14:textId="1a3c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Іле ауданында пайдаланылмайтын ауыл шаруашылығы мақсатындағы жерлерге бірыңғай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2019 жылғы 9 қаңтардағы № 37-178 шешімі. Алматы облысы Әділет департаментінде 2019 жылы 14 ақпанда № 5057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ауданында Қазақстан Республикасының жер заңнамасына сәйкес пайдаланылмайтын ауыл шаруашылығы мақсатындағы жерге бірыңғай жер салығының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енеді, ресми жарияланған күнінен бастап қолданысқа енгізіледі және 2020 жылғы 1 қаңтарына дейін қолданылады.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