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6ad" w14:textId="22ff6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2019 жылғы 26 желтоқсандағы № 467 қаулысы. Алматы облысы Әділет департаментінде 2019 жылы 30 желтоқсанда № 5375 болып тіркелді. Күші жойылды - Алматы облысы Қарасай ауданы әкімдігінің 2021 жылғы 13 қаңтардағы № 18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Қарасай ауданы әкімдігінің 13.01.2021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бойынша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Қарасай ауданы әкімдігінің "Қарасай ауданы бойынша мектепке дейінгі тәрбие мен оқытуға мемлекеттік білім беру тапсырысын, ата-ана төлемақысының мөлшерін бекіту туралы" 2018 жылғы 15 ақпандағы № 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4542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20 наурызында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Назарбаева Айжан Нұрділдаевнаға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ауданының әкімі 2019 жылғы 26 желтоқсаны № 467 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Қарасай ауданында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0"/>
        <w:gridCol w:w="6629"/>
        <w:gridCol w:w="1290"/>
        <w:gridCol w:w="952"/>
        <w:gridCol w:w="1969"/>
      </w:tblGrid>
      <w:tr>
        <w:trPr>
          <w:trHeight w:val="30" w:hRule="atLeast"/>
        </w:trPr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"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ұйымдарындағы тәрбиеленушілер саны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ата-ана төлемақы мөлшері (айына/теңге)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</w:p>
          <w:bookmarkEnd w:id="8"/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Қаскелең қаласы "Алтын ауыл" ықшам ауданындағы "Жанерке" балабақшасы" Қарасай ауданының Қаскелең қаласы әкімінің аппаратына қарасты" коммуналдық мемлекеттік қазыналық кәсіпорны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балабақшасы" Қарасай ауданының Қаскелең қаласы әкімінің аппаратына қарасты" коммуналдық мемлекеттік қазыналық кәсіпорыны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"Ерке-Нұр" балабақшасы" Қарасай ауданының Қаскелең қаласы әкімінің аппаратына қарасты" коммуналдық мемлекеттік қазыналық кәсіпорыны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"Бекболат ауылындағы "Балауса" балабақшасы" Қарасай ауданының Бірінші Май ауылдық округінің әкімдігіне қарасты" коммуналдық мемлекеттік қазыналық кәсіпорны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 ауылындағы "Нұр-Ай" балабақшасы" Қарасай ауданының Райымбек ауылдық округі әкімінің аппаратына қарасты" коммуналдық мемлекеттік қазыналық кәсіпорыны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 ауылындағы "Еркемай" балабақшасы Қарасай ауданының Елтай ауылдық округі әкімінің аппаратына қарасты" коммуналдық мемлекеттік қазыналық кәсіпорыны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"Қырғауылды ауылындағы "Ақ көгершін" балабақшасы" Қарасай ауданының Райымбек ауылдық округі әкімінің аппаратына қарасты" коммуналдық мемлекеттік қазыналық кәсіпорны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"Брусничка" балабақшасы" Қарасай ауданының Қаскелең қаласы әкімінің аппаратына қарасты" коммуналдық мемлекеттік қазыналық кәсіпорны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"Сандуғаш" балабақшасы" Қарасай ауданыныңі Қаскелең қаласы әкімінің аппаратына қарасты" коммуналдық мемлекеттік қазыналық кәсіпорны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Шамалған ауылындағы "Бота" балабақшасы" "Қарасай ауданының Шамалған ауыллдық округінің әкімдігіне қарасты" коммуналдық мемлекеттік қазыналық кәсіпорыны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"Абай атындағы орта мектеп- гимназиясы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"А.С. Пушкин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"Үшқоңыр қазақ орта мектебі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"Ж. Бәрібаев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"Қырғауылды ауылындағы қазақ орта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"Ә. Байсалбаев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"Үшқоңыр ауылындағы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"Үшқоңыр ауылындағы орта мектеп - гимназия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"М. Бейсебаев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"Абай ауылындағы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"Б. Қосынов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"А.С. Макаренко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"Жамбыл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"О. Жандосов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"Жаңатұрмыс ауылындағы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"Шамалған станциясындағы қазақ орта мектебі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"Н.К. Крупская атындағы орта 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"Б. Тамабаев атындағы ортамектеп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"Қарасай ауданының білім бөлімі" мемлекеттік мекемесінің "Алмалыбақ ауылындағы орта мектеп-гимназиясы мектепке дейінгі шағын орталықпен" коммуналдық мемлекеттік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Отау "Әсем-Ай"балабақшасы"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"Ай-Ару"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– Ариман"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 Дән"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развития детей "Жадыра-Жайна" жауапкершілігі шектеулі серіктестігі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центр "Бота" жекеменшік мекемесі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"Әбиров" ЖШС "Бал-бала 1"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"Ерке-ЖАР"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"Қаскелең Хансұлтан"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"АМИРА"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"Мәрзия Турлыханова атындағы гимназия жеке меншік білім мекемесінің" Қаскелең қаласындағы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НҰРАЙЫМ"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"Гульдаурен" ЖШС "Балдария" филиалы"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"Әйтей-Жанұя"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 и Ко"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"ЖШС "Балдаурен""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"Райымбек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"ТИМОШ"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"Жаркын-Ай" бөбекжай-балабақшасы"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"Ясли, детский сад "Умай Ана" жауапкершілігі шектеулі серіктестігінің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"Атамұра 2030"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"TIMOSH балапан"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"БАЛДЫРГАН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"Балмира"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 Айым 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"Асыл-Айым"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40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"Нұрбөпе"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бала-бақша"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"Айрус 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"Энтузиаст"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"Baby Alua"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Арсен"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"АЙДАНА-БАЛАПАН"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"АКБОТА-АСЕЛЕК"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ЕЛ-БАЛАПАН"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"Амирхан балапан"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"Асылымай"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"Аяла-А"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"Ақбота-Ж"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"Ақүміт"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"Биік Асу"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"Бөбек-1"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"АЛЬТАИР"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 сад "Совенок"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"Диас. ДД"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"Алди- Ерке"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"Жапаркулова"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"Кун-Хадиша"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"МАНСИЯ"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-Сезім-М"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"Халима Ана балабақша"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"Шөбере"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"Байтерек-Б" жауапкершілігі шектеулі серіктестігі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Қаскелең қаласындағы "Дәстүр" мектепке дейінгі білім беру орталығы" ЖШС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"Гулаш"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"АйымАида"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"ЖМ "Еркежан""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"Карина и К"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"Shapagat Company"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"Мирас12"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 З"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"Нурлы 19 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"Дарын2018"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"ALLDASPAN"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"Ықылас-1"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"Children’s Town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Сұнқар 2"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""Асыл-Айым2""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"А-ПЕРІШТЕ"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ТӨРЕ балабақшасы"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"ДиасДД" жауапкершілігі шектеулі серіктестігінің "ДиасДД-1"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Қошақан"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"Төрелер №2"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""Нурида""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"Jan Erke"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"Даулет И. Д."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"КҮНШУАҚ-АН"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 Сұнқар"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"Еркеназ-Д"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"Ай-Сенім"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"Жулдыз Балапан"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""Көркем"-1"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 ТӨРЕ 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"Хан-ААС"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"Mini Bambini"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"Ақбота-Ж" жауапкершілігі шектеулі серіктестігінің "Ақбота Ж-1" филиалы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""Дарын 1""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 Coid"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 1"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"Білім компаниясы "Еламан"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"Aq Terek Group" жауапкершілігі шектеулі серіктестігі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