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4975" w14:textId="cb949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2019 жылғы 10 қаңтардағы "Қаратал ауданының Үштөбе қаласы мен ауылдық округтерінің 2019-2021 жылдарға арналған бюджеттері туралы" № 48-183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2019 жылғы 12 маусымдағы № 55-197 шешімі. Алматы облысы Әділет департаментінде 2019 жылы 18 маусымда № 5177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аудандық мәслихатының "Қаратал ауданының Үштөбе қаласы мен ауылдық округтерінің 2019-2021 жылдарға арналған бюджеті туралы" 2019 жылғы 10 қаңтардағы № 48-183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5029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23 қаңтарында Қазақстан Республикасы нормативтік құқықтық актілерінің эталондық бақылау банкінде жарияланған) шешіміне келесі өзгерістер енгізілсін: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Үштөбе қаласының бюджеті тиісінше осы шешімнің 1, 2, 3-қосымшаларына сәйкес, оның ішінде 2019 жылға келесі көлемдерде бекітілсін: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209678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119400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90278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209678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2019-2021 жылдарға арналған Бастөбе ауылдық округінің бюджеті тиісінше осы шешімнің 4, 5, 6-қосымшаларына сәйкес, оның ішінде 2019 жылға келесі көлемдерде бекітілсін: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41527 мың теңге, оның ішінде: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10550 мың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30977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41527 мың теңге;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2019-2021 жылдарға арналған Балпық ауылдық округінің бюджеті тиісінше осы шешімнің 7, 8, 9-қосымшаларына сәйкес, оның ішінде 2019 жылға келесі көлемдерде бекітілсін: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35343 мың теңге, оның ішінде: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4750 мың теңге;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30593 мың теңге;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35343 мың теңге;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2019-2021 жылдарға арналған Жолбарыс батыр ауылдық округінің бюджеті тиісінше осы шешімнің 10, 11, 12-қосымшаларына сәйкес, оның ішінде 2019 жылға келесі көлемдерде бекітілсін: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24277 мың теңге, оның ішінде: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4230 мың теңге;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20047 мың теңге;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24277 мың теңге;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2019-2021 жылдарға арналған Ескелді ауылдық округінің бюджеті тиісінше осы шешімнің 13, 14, 15-қосымшаларына сәйкес, оның ішінде 2019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28169 мың теңге, оның ішінде: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5820 мың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22349 мың теңге;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28169 мың теңге;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0 теңге;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Қаратал аудандық мәслихатының "Жоспарлау, бюджет, шаруашылық қызмет, құрылыс, жерді пайдалану, табиғат қорғау және табиғи қорды ұтымды пайдалану мәселелері жөніндегі" тұрақты комиссиясына жүктелсін.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2019 жылғы 1 қаңтардан бастап қолданысқа енгізіледі. 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Тілеубай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38"/>
        <w:gridCol w:w="5180"/>
      </w:tblGrid>
      <w:tr>
        <w:trPr>
          <w:trHeight w:val="30" w:hRule="atLeast"/>
        </w:trPr>
        <w:tc>
          <w:tcPr>
            <w:tcW w:w="8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12 маусымдағы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"Қаратал ауданының Үштөбе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ауылдық округтерінің 2019-2021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48-183 шешіміне өзгерістер енгізу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55-197 шешіміне 1-қосымша</w:t>
            </w:r>
          </w:p>
        </w:tc>
      </w:tr>
      <w:tr>
        <w:trPr>
          <w:trHeight w:val="30" w:hRule="atLeast"/>
        </w:trPr>
        <w:tc>
          <w:tcPr>
            <w:tcW w:w="8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10 қаңтардағы "Қаратал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Үштөбе қаласы 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округтерінің 2019-2021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бюджеттері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48-183 шешіміне 1-қосымша</w:t>
            </w:r>
          </w:p>
        </w:tc>
      </w:tr>
    </w:tbl>
    <w:bookmarkStart w:name="z7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Үштөбе қаласының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4045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209678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507"/>
        <w:gridCol w:w="746"/>
        <w:gridCol w:w="3396"/>
        <w:gridCol w:w="5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38"/>
        <w:gridCol w:w="5180"/>
      </w:tblGrid>
      <w:tr>
        <w:trPr>
          <w:trHeight w:val="30" w:hRule="atLeast"/>
        </w:trPr>
        <w:tc>
          <w:tcPr>
            <w:tcW w:w="8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12 маусымдағы "Қаратал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Үштөбе қаласы 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округтерінің 2019-2021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48-183 шешіміне өзгерістер енгізу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55-197 шешіміне 2-қосымша</w:t>
            </w:r>
          </w:p>
        </w:tc>
      </w:tr>
      <w:tr>
        <w:trPr>
          <w:trHeight w:val="30" w:hRule="atLeast"/>
        </w:trPr>
        <w:tc>
          <w:tcPr>
            <w:tcW w:w="8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10 қаңтардағы "Қаратал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Үштөбе қаласы мен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48-183 шешіміне 4-қосымша</w:t>
            </w:r>
          </w:p>
        </w:tc>
      </w:tr>
    </w:tbl>
    <w:bookmarkStart w:name="z8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Бастөбе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қаланың) бюджетінен трансферттер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507"/>
        <w:gridCol w:w="746"/>
        <w:gridCol w:w="3396"/>
        <w:gridCol w:w="5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38"/>
        <w:gridCol w:w="5180"/>
      </w:tblGrid>
      <w:tr>
        <w:trPr>
          <w:trHeight w:val="30" w:hRule="atLeast"/>
        </w:trPr>
        <w:tc>
          <w:tcPr>
            <w:tcW w:w="8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12 маусымдағы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"Қаратал ауданының Үштөбе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ауылдық округтерінің 2019-2021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48-183 шешіміне өзгерістер енгізу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55-197 шешіміне 3-қосымша</w:t>
            </w:r>
          </w:p>
        </w:tc>
      </w:tr>
      <w:tr>
        <w:trPr>
          <w:trHeight w:val="30" w:hRule="atLeast"/>
        </w:trPr>
        <w:tc>
          <w:tcPr>
            <w:tcW w:w="8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10 қаңтардағы "Қаратал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Үштөбе қаласы 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округтерінің 2019-2021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бюджеттері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48-183 шешіміне 7-қосымша</w:t>
            </w:r>
          </w:p>
        </w:tc>
      </w:tr>
    </w:tbl>
    <w:bookmarkStart w:name="z10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Балпық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38"/>
        <w:gridCol w:w="5180"/>
      </w:tblGrid>
      <w:tr>
        <w:trPr>
          <w:trHeight w:val="30" w:hRule="atLeast"/>
        </w:trPr>
        <w:tc>
          <w:tcPr>
            <w:tcW w:w="8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12 маусымдағы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"Қаратал ауданының Үштөбе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ауылдық округтерінің 2019-2021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бюджеттері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туралы" № 48-183 шешіміне өзгерістер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енгізу туралы" № 55-197 шешіміне 4-қосымша</w:t>
            </w:r>
          </w:p>
        </w:tc>
      </w:tr>
      <w:tr>
        <w:trPr>
          <w:trHeight w:val="30" w:hRule="atLeast"/>
        </w:trPr>
        <w:tc>
          <w:tcPr>
            <w:tcW w:w="8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10 қаңтардағы "Қаратал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Үштөбе қаласы 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округтерінің 2019-2021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48-183 шешіміне 10-қосымша</w:t>
            </w:r>
          </w:p>
        </w:tc>
      </w:tr>
    </w:tbl>
    <w:bookmarkStart w:name="z11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Жолбарыс батыр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38"/>
        <w:gridCol w:w="5180"/>
      </w:tblGrid>
      <w:tr>
        <w:trPr>
          <w:trHeight w:val="30" w:hRule="atLeast"/>
        </w:trPr>
        <w:tc>
          <w:tcPr>
            <w:tcW w:w="8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12 маусымдағы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"Қаратал ауданының Үштөбе қаласы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ауылдық округтерінің 2019-2021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48-183 шешіміне өзгерістер енгізу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туралы" № 55-197 шешіміне 5-қосымша</w:t>
            </w:r>
          </w:p>
        </w:tc>
      </w:tr>
      <w:tr>
        <w:trPr>
          <w:trHeight w:val="30" w:hRule="atLeast"/>
        </w:trPr>
        <w:tc>
          <w:tcPr>
            <w:tcW w:w="8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10 қаңтардағы "Қаратал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Үштөбе қаласы 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округтерінің 2019-2021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бюджеттері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48-183 шешіміне 13-қосымша</w:t>
            </w:r>
          </w:p>
        </w:tc>
      </w:tr>
    </w:tbl>
    <w:bookmarkStart w:name="z12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Ескелді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810"/>
        <w:gridCol w:w="1810"/>
        <w:gridCol w:w="4201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7"/>
        <w:gridCol w:w="517"/>
        <w:gridCol w:w="1043"/>
        <w:gridCol w:w="5619"/>
        <w:gridCol w:w="40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 беру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810"/>
        <w:gridCol w:w="3615"/>
        <w:gridCol w:w="6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490"/>
        <w:gridCol w:w="991"/>
        <w:gridCol w:w="5957"/>
        <w:gridCol w:w="3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 активтерімен операциялар бойынша сальдо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5"/>
        <w:gridCol w:w="474"/>
        <w:gridCol w:w="7214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тенге)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70"/>
        <w:gridCol w:w="870"/>
        <w:gridCol w:w="870"/>
        <w:gridCol w:w="2610"/>
        <w:gridCol w:w="6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