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3f35" w14:textId="c3a3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ауданында үгіттік баспа материалдарын орналастыру үшін орындарды белгілеу және кандидаттарға сайлаушылармен кездесуі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2019 жылғы 27 мамырдағы № 191 қаулысы. Алматы облысы Әділет департаментінде 2019 жылы 28 мамырда № 5143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сайлау комиссиясымен (келісім бойынша) бірлесіп кандидаттар үшін үгіттік баспа материалдарын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Кандидаттарға сайлаушылармен кездесуі үшін шарттық негізде үй-жайлар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Момбаев Болусбай Тогусбаевичке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"27"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ауданында үгіттік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баспа материалдарын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орналастыру үшін орындарды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белгілеу және кандидаттарға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сайлаушылармен кездесуі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 үй-жайлар беру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191 қаулысына 1-қосымша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ауданында үгіттік баспа материалдарын орналастыру үшін орындар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Сарыөзек ауылдық округі бойынша: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Сарыөзек ауылы, Мақатаев көшесі, № 34, "Асар" дүкенінің жанындағы стенд.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Қоғалы ауылдық округі бойынша: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1)Қоғалы ауылы, Желтоқсан көшесі, № 159, Мәдениет үйі ғимаратының жанындағы стенд;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2)Шаған ауылы, П. Дутов көшесі, нөмірі жоқ, "Имадаев" дүкенінің жанындағы стенд;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3)Тастыөзек ауылы, Ж. Бекбосынова көшесі, № 10, "Гүлнұр" дүкенінің жанындағы стенд.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Жоламан ауылдық округі бойынша: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Жоламан ауылы, Жоламан көшесі, № 6, Пошта ғимаратының жанындағы стенд;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Малайсары станциясы, Центральная көшесі, нөмірі жоқ, ЖК "Ысты" кафе ғимаратының жанындағы стенд;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Жоламан станциясы, Железнодорожная көшесі, нөмірі жоқ, фельдшерлік пунктінің жанындағы стенд;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Сәмен ауылы, Масанов көшесі, нөмірі жоқ, ЖК Бакалова дүкенінің жанындағы стенд.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Жайнақ батыр ауыл округі бойынша: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Жайнақ батыр ауылы, Балпық би көшесі, № 76, дәрігерлік амбулатория ғимаратының жанындағы стенд;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Доланалы ауылы, А. Ақылбекұлы көшесі, № 24, ауылдық клуб ғимаратының жанындағы стенд;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Ақбастау ауылы, Қабанбай батыр көшесі, № 27, ауылдық клуб ғимаратының жанындағы стенд;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Жаналық ауылы, Садовая көшесі, № 28, дәрігерлік амбулатория ғимаратының жанындағы стенд;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Қарымсақ ауылы, Киров көшесі, № 10/1, фельдшерлік пункт ғимаратының жанындағы стенд.</w:t>
      </w:r>
    </w:p>
    <w:bookmarkEnd w:id="22"/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Сарыбұлақ ауылдық округі бойынша: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Қарағаш ауылы, Д. Маханов, № 17, дәрігерлік амбулатория ғимаратының жанындағы стенд;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Шилісу ауылы, көшесі жоқ, фельдшерлік пункт ғимаратының жанындағы стенд;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Қазынсу ауылы, көшесі жоқ, фельдшерлік пункт ғимаратының жанындағы стенд.</w:t>
      </w:r>
    </w:p>
    <w:bookmarkEnd w:id="26"/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Қарашоқы ауылдық округі бойынша: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Қарашоқы ауылы, Құлжабай би көшесі, № 28, Мәдениет үйі ғимаратының жанындағы стенд.</w:t>
      </w:r>
    </w:p>
    <w:bookmarkEnd w:id="28"/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Қаспан ауылдық округі бойынша: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Қаспан ауылы, Төле би көшесі, № 1, дәрігерлік амбулатория ғимаратының жанындағы стенд;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Сайлыкөл ауылы, Сейфуллин көшесі, № 19, фельдшерлік пункті ғимаратының жанындағы стенд;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Шаған ауылы, Қазыбек би көшесі, № 23, аты жоқ дүкеннің жанындағы стенд;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Көксай ауылы, Қонаев көшесі, № 8, фельдшерлік пункті ғимаратының жанындағы стенд;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Водное ауылы, стенд Әл-Фараби көшесінде орналасқан.</w:t>
      </w:r>
    </w:p>
    <w:bookmarkEnd w:id="34"/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Талдыбұлақ ауылдық округі бойынша: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Талдыбұлақ ауылы, Абай көшесі, № 2, Мәдениет үйі ғимаратының жанындағы стенд;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Бостан ауылы, Инаханов көшесі, нөмірі жоқ, "Болашақ" дүкенінің жанындағы стенд.</w:t>
      </w:r>
    </w:p>
    <w:bookmarkEnd w:id="37"/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Сарыбастау ауылдық округі бойынша: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Сарыбастау ауылы, Абай көшесі, № 1, дәрігерлік амбулатория ғимаратының жанындағы стенд;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Архарлы ауылы, көшесі жоқ, фельдшерлік пункті ғимаратының жанындағы стенд;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Архалы кеніші, Жұмабаев көшесі, № 1, фельдшерлік пункті ғимаратының жанындағы стенд;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Малайсары ауылы, көшесі жоқ, "Зарина" дүкенінің жанындағы стенд. </w:t>
      </w:r>
    </w:p>
    <w:bookmarkEnd w:id="42"/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Шанханай ауылдық округі бойынша: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Шанханай ауылы, Рахметбай көшесі, нөмірі жоқ, дәрігерлік амбулатория ғимаратының жанындағы стенд; 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Қоянкөз ауылы, Амангелді көшесі, № 8, Мәдениет үйі ғимаратының жанындағы стенд;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Майтөбе ауылы, Школьная көшесі, нөмірі жоқ, фельдшерлік акушерлік пункті ғимаратының жанындағы стенд. </w:t>
      </w:r>
    </w:p>
    <w:bookmarkEnd w:id="46"/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Көксу ауылдық округі бойынша: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Көксу ауылы, Ы. Алтынсарин көшесі, № 11, "Қазпошта" акционерлік қоғамы филиалы ғимаратының жанындағы стенд;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Беріктас ауылы, Қонаев көшесі, № 21, фельдшерлік пункті ғимаратының жанындағы стенд;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Қосағаш ауылы, Тәуелсіздік көшесі, № 10, Асхана ғимаратының жанындағы стенд;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Көктал ауылы, Б. Момышұлы көшесі, № 16, фельшерлік акушерлік пункті ғимаратының жанындағы стенд.</w:t>
      </w:r>
    </w:p>
    <w:bookmarkEnd w:id="51"/>
    <w:bookmarkStart w:name="z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Алтынемел ауылдық округі бойынша: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Алтынемел ауылы, Қабанбай батыр көшесі, № 1а, Алтынемел орта мектебі ғимаратының жанындағы стенд;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Тастыбастау ауылы, Қайнар көшесі, нөмірі жоқ, Тастыбастау бастауыш мектебі ғимаратының жанындағы стенд;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Қарлығаш ауылы, Ы. Алтынсарин көшесі, № 3, "Саид" Шаруа қожалығы ғимаратының жанындағы стенд;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Байғазы ауылы, Қайнар көшесі, нөмірі жоқ, Байғазы орта мектебі ғимаратының жанындағы стенд;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Майтөбе ауылы, Ы. Алтынсарин көшесі, нөмірі жоқ, Майтөбе орта мектебі ғимаратының жанындағы стенд.</w:t>
      </w:r>
    </w:p>
    <w:bookmarkEnd w:id="57"/>
    <w:bookmarkStart w:name="z7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Қызылжар ауылдық округі бойынша: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Қызылжар ауылы, Бармақ батыр көшесі, № 3/1, "Қуат" дүкенінің жанындағы стенд;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Шилісу ауылы, Алтынсарин көшесі, № 2/3, фельдшерлік пункті ғимаратының жанындағы стенд.</w:t>
      </w:r>
    </w:p>
    <w:bookmarkEnd w:id="60"/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Шұбар ауылдық округі бойынша: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Шұбар ауылы, Абай көшесі, № 30, "Светлана" дүкенінің жанындағы стенд;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Аралтөбе ауылы, Шекарашы көшесі, № 12, "Асем" дүкенінің жанындағы стенд;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Онжас ауылы, Балхашев көшесі, № 26, фельдшерлік пункті ғимаратының жанындағы стенд.</w:t>
      </w:r>
    </w:p>
    <w:bookmarkEnd w:id="64"/>
    <w:bookmarkStart w:name="z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Басши ауылдық округі бойынша: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Басши ауылы, Асқарбек көшесі, нөмірі жоқ, Мәдениет үйі ғимаратының жанындағы стенд;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Нұрым ауылы, Центральная көшесі, нөмірі жоқ, "Қазпошта" акционерлік қоғамы филиалы ғимаратының жанындағы стенд;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Ақтөбе ауылы, Центральная көшесі, нөмірі жоқ, "Әбен" дүкенінің жанындағы стенд.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"27"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ауданында үгіттік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баспа материалдарын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орналастыру үшін орындарды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белгілеу және кандидаттарға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сайлаушылармен кездесуі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үшін үй-жайлар беру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191 қаулысына 2-қосымша</w:t>
            </w:r>
          </w:p>
        </w:tc>
      </w:tr>
    </w:tbl>
    <w:bookmarkStart w:name="z9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ауданында сайлаушылармен кездесуі үшін шарттық негізде кандидаттарға берілетін үй-жайлар</w:t>
      </w:r>
    </w:p>
    <w:bookmarkEnd w:id="69"/>
    <w:bookmarkStart w:name="z9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Сарыөзек ауылдық округі бойынша: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Сарыөзек ауылы, Б. Момышұлы көшесі, № 25, А. Сарыбаев атындағы Мәдениет үйінің акті залы. </w:t>
      </w:r>
    </w:p>
    <w:bookmarkEnd w:id="71"/>
    <w:bookmarkStart w:name="z9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Қоғалы ауылдық округі бойынша: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 ауылы, Желтоқсан көшесі, № 159, Мәдениет үйінің акті залы.</w:t>
      </w:r>
    </w:p>
    <w:bookmarkEnd w:id="73"/>
    <w:bookmarkStart w:name="z10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Жоламан ауылдық округі бойынша: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Жоламан ауылы, Қ. Мырзакаримұлы көшесі, № 1, Жоламан орта мектебінің акті залы.</w:t>
      </w:r>
    </w:p>
    <w:bookmarkEnd w:id="75"/>
    <w:bookmarkStart w:name="z10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Жайнақ батыр ауылдық округі бойынша: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Жайнақ батыр ауылы, Балпық би көшесі, № 76, дәрігерлік амбулатория ғимараты;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Жаңалық ауылы, Садовая көшесі, № 28, дәрігерлік амбулатория ғимараты.</w:t>
      </w:r>
    </w:p>
    <w:bookmarkEnd w:id="78"/>
    <w:bookmarkStart w:name="z10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Сарыбұлақ ауылдық округі бойынша: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Қарағаш ауылы, Д. Маханов көшесі, № 17, дәрігерлік амбулатория ғимараты.</w:t>
      </w:r>
    </w:p>
    <w:bookmarkEnd w:id="80"/>
    <w:bookmarkStart w:name="z10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Қарашоқы ауылдық округі бойынша: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Қарашоқы ауылы, Құлжабай би көшесі, № 28, Мәдениет үйінің акті залы.</w:t>
      </w:r>
    </w:p>
    <w:bookmarkEnd w:id="82"/>
    <w:bookmarkStart w:name="z10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Қаспан ауылдық округі бойынша: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Қаспан ауылы, Төле би көшесі, № 1, дәрігерлік амбулатория ғимараты.</w:t>
      </w:r>
    </w:p>
    <w:bookmarkEnd w:id="84"/>
    <w:bookmarkStart w:name="z11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Талдыбұлақ ауылдық округі бойынша: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Талдыбұлақ ауылы, Абай көшесі, № 2, Мәдениет үйінің акті залы.</w:t>
      </w:r>
    </w:p>
    <w:bookmarkEnd w:id="86"/>
    <w:bookmarkStart w:name="z11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Сарыбастау ауылдық округі бойынша: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Сарыбастау ауылы, Абай көшесі, № 1, дәрігерлік амбулатория ғимараты.</w:t>
      </w:r>
    </w:p>
    <w:bookmarkEnd w:id="88"/>
    <w:bookmarkStart w:name="z11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Шанханай ауылдық округі бойынша: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Шанханай ауылы, Шоқан көшесі, нөмірі жоқ, Ш. Уалиханов атындағы орта мектептің акті залы.</w:t>
      </w:r>
    </w:p>
    <w:bookmarkEnd w:id="90"/>
    <w:bookmarkStart w:name="z11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Көксу ауылдық округі бойынша: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Көксу ауылы, Ы. Алтынсарин көшесі, № 28, Көксу орта мектебінің акті залы.</w:t>
      </w:r>
    </w:p>
    <w:bookmarkEnd w:id="92"/>
    <w:bookmarkStart w:name="z11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Алтынемел ауылдық округі бойынша: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Алтынемел ауылы, Қабанбай батыр көшесі, № 1а, Алтынемел орта мектебінің акті залы.</w:t>
      </w:r>
    </w:p>
    <w:bookmarkEnd w:id="94"/>
    <w:bookmarkStart w:name="z12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Қызылжар ауылдық округі бойынша: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ауылы, Алтынсарин көшесі, № 24, Ж. Жапаров атындағы орта мектептің акті залы.</w:t>
      </w:r>
    </w:p>
    <w:bookmarkEnd w:id="96"/>
    <w:bookmarkStart w:name="z12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Шұбар ауылдық округі бойынша: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Шұбар ауылы, Абай көшесі, № 62, "Балауса" балабақшасының акті залы.</w:t>
      </w:r>
    </w:p>
    <w:bookmarkEnd w:id="98"/>
    <w:bookmarkStart w:name="z12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Басши ауылдық округі бойынша: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Басши ауылы, Асқарбек көшесі, нөмірі жоқ, Мәдениет үйінің акті залы.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