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06a8" w14:textId="fbb0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2019 жылғы 9 қаңтардағы "Кербұлақ ауданының ауылдық округтерінің 2019-2021 жылдарға арналған бюджеттері туралы" № 42-237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2019 жылғы 14 маусымдағы № 48-264 шешімі. Алматы облысы Әділет департаментінде 2019 жылы 25 маусымда № 5189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ауылдық округтерінің 2019-2021 жылдарға арналған бюджеттері туралы" 2019 жылғы 9 қаңтардағы № 42-237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30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Алтынемел ауылдық округінің бюджеті тиісінше осы шешімнің 1, 2 және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32 719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4 975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27 744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13 207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14 537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34 546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1 827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1 827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2019-2021 жылдарға арналған Жайнақ батыр ауылдық округінің бюджеті тиісінше осы шешімнің 4, 5 және 6-қосымшаларына сәйкес, оның ішінде 2019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23 791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5 290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18 501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2 559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15 942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26 276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2 485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2 485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2019-2021 жылдарға арналған Қоғалы ауылдық округінің бюджеті тиісінше осы шешімнің 7, 8 және 9-қосымшаларына сәйкес, оның ішінде 2019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195 592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18 551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177 041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154 414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22 627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197 743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2 151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2 151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2019-2021 жылдарға арналған Талдыбұлақ ауылдық округінің бюджеті тиісінше осы шешімнің 10, 11 және 12-қосымшаларына сәйкес, оның ішінде 2019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20 018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4 965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15 053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2 496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12 557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20 487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469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469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2019-2021 жылдарға арналған Шұбар ауылдық округінің бюджеті тиісінше осы шешімнің 13, 14 және 15-қосымшаларына сәйкес, оның ішінде 2019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56 598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4 805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51 793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36 292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15 501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57 370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772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772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2019-2021 жылдарға арналған Көксу ауылдық округінің бюджеті тиісінше осы шешімнің 16, 17 және 18-қосымшаларына сәйкес, оның ішінде 2019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42 388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3 025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39 363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25 146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14 217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42 577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189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189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2019-2021 жылдарға арналған Қарашоқы ауылдық округінің бюджеті тиісінше осы шешімнің 19, 20 және 21-қосымшаларына сәйкес, оның ішінде 2019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80 782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5 780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75 002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40 031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34 971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83 456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2 674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2 674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2019-2021 жылдарға арналған Басши ауылдық округінің бюджеті тиісінше осы шешімнің 22, 23 және 24-қосымшаларына сәйкес, оның ішінде 2019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54 108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5 610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48 498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33 818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14 680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56 626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2 518 мың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2 518 мың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2019-2021 жылдарға арналған Шанханай ауылдық округінің бюджеті тиісінше осы шешімнің 25, 26 және 27-қосымшаларына сәйкес, оның ішінде 2019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27 699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6 895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20 804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6 139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14 665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30 032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2 333 мың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2 333 мың теңге.";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2019-2021 жылдарға арналған Сарыөзек ауылдық округінің бюджеті тиісінше осы шешімнің 28, 29 және 30-қосымшаларына сәйкес, оның ішінде 2019 жылға келесі көлемдерде бекітілсін: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376 181 мың теңге, оның ішінде: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71 860 мың теңге;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304 321 мың теңге, оның ішінде: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251 348 мың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52 973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381 517 мың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5 336 мың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5 336 мың теңге.".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28-қосымшалары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19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Алтынемел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21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Жайнақ батыр ауылдық округінің бюджеті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</w:tbl>
    <w:bookmarkStart w:name="z23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Қоғалы ауылдық округінің бюджеті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0"/>
        <w:gridCol w:w="5380"/>
      </w:tblGrid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</w:p>
        </w:tc>
      </w:tr>
      <w:tr>
        <w:trPr>
          <w:trHeight w:val="30" w:hRule="atLeast"/>
        </w:trPr>
        <w:tc>
          <w:tcPr>
            <w:tcW w:w="8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</w:tbl>
    <w:bookmarkStart w:name="z26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Талдыбұлақ ауылдық округінің бюджеті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13-қосымша</w:t>
            </w:r>
          </w:p>
        </w:tc>
      </w:tr>
    </w:tbl>
    <w:bookmarkStart w:name="z28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Шұбар ауылдық округінің бюджеті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16-қосымша</w:t>
            </w:r>
          </w:p>
        </w:tc>
      </w:tr>
    </w:tbl>
    <w:bookmarkStart w:name="z30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Көксу ауылдық округінің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2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30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Қарашоқы ауылдық округінің бюджеті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7"/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353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Басши ауылдық округінің бюджеті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2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2"/>
        <w:gridCol w:w="5398"/>
      </w:tblGrid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9-қосымша</w:t>
            </w:r>
          </w:p>
        </w:tc>
      </w:tr>
      <w:tr>
        <w:trPr>
          <w:trHeight w:val="30" w:hRule="atLeast"/>
        </w:trPr>
        <w:tc>
          <w:tcPr>
            <w:tcW w:w="86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25-қосымша</w:t>
            </w:r>
          </w:p>
        </w:tc>
      </w:tr>
    </w:tbl>
    <w:bookmarkStart w:name="z376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Шанханай ауылдық округінің бюджеті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7"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8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09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0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14 маусымдағы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42-237 шешіміне өзгерістер енгізу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48-264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10-қосымша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"Кербұлақ ауданының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округтерінің 2019-2021 жылдарға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бюджеттері туралы"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42-237 шешіміне 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39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Сарыөзек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2"/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3"/>
        </w:tc>
      </w:tr>
      <w:tr>
        <w:trPr>
          <w:trHeight w:val="30" w:hRule="atLeast"/>
        </w:trPr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4"/>
        </w:tc>
      </w:tr>
      <w:tr>
        <w:trPr>
          <w:trHeight w:val="30" w:hRule="atLeast"/>
        </w:trPr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15"/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