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e212" w14:textId="cbae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2019 жылғы 9 қаңтардағы "Көксу ауданының ауылдық округтерінің 2019-2021 жылдарға арналған бюджеттері туралы" № 41-1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2019 жылғы 11 желтоқсандағы № 56-1 шешімі. Алматы облысы Әділет департаментінде 2019 жылы 20 желтоқсанда № 5350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2019-2021 жылдарға арналған бюджеттері туралы" 2019 жылғы 9 қаңтардағы № 41-1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5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Балпық ауылдық округінің бюджеті тиісінше осы шешімнің 1, 2, 3-қосымшаларына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521 117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98 940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422 177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376 772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45 405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527 186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6 069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6 069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Жарлыөзек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119 378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6 456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112 922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98 320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14 602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120 128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750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750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Лабасы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136 696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10 314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126 382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115 664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10 718 мың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136 896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200 мың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200 мың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Мұқыры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113 972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6 639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107 333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92 459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14 874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114 815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843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843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Мұқаншы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52 457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7 326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45 131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32 421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12 710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52 858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401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401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Алғабас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69 264 мың теңге, оның ішінде: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4 358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64 906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51 057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13 849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69 621 мың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357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357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Еңбекші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69 214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8 470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60 744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48 911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11 833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70 912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1 698 мың теңге;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1 698 мың теңге.".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1-қосымша</w:t>
            </w:r>
          </w:p>
        </w:tc>
      </w:tr>
    </w:tbl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Балпық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Жарлыөзек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15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Лабасы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18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Мұқыры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20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Мұқаншы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2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Алғабас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24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Еңбекші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 жөніндегі қызметтер</w:t>
            </w:r>
          </w:p>
          <w:bookmarkEnd w:id="129"/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