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156f" w14:textId="01d1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2019 жылғы 18 маусымдағы № 207 қаулысы. Алматы облысы Әділет департаментінде 2019 жылы 20 маусымда № 5183 болып тіркелді. Күші жойылды - Алматы облысы Сарқан аудандық әкімдігінің 2020 жылғы 19 тамыздағы № 196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Сарқан аудандық әкімдігінің 19.08.2020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2021 жылғы 1 қаңтарына дейін қолданылады).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Сарқан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Сарқан ауданы әкімдігінің "Сарқан ауданы бойынша мектепке дейінгі тәрбие мен оқытуға мемлекеттік білім беру тапсырысын, ата-ананың төлемақысының мөлшерін бекіту туралы" 2018 жылғы 5 қаңтардағы № 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14 ақпанында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Маманбаев Галымжан Канатовичке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"14"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мектепке дейінгі тәрбие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оқытуға мемлекеттік білім 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тапсырысын, ата-ананың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төлемақысының мөлшерін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бекіту туралы" № 205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 бойынша мектепке дейінгі тәрбие мен оқытудың мемлекеттік білім беру тапсырысы,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4762"/>
        <w:gridCol w:w="2116"/>
        <w:gridCol w:w="2111"/>
        <w:gridCol w:w="2111"/>
      </w:tblGrid>
      <w:tr>
        <w:trPr>
          <w:trHeight w:val="3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ата-ананың ақы төлемақысының мөлшері (айына/теңге)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жасқа дейін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Сарқан ауданының Сарқан қаласы әкімі аппаратының "Құлыншақ" бөбекжай-бақшасы"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Сарқан қаласы әкімі аппаратының "Балдырған" санаторлық топты бөбекжай-бақшасы"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Сарқан қаласы әкімінің аппараты" мемлекеттік мекемесінің "Ақбота" бөбекжай -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Қойлық ауылдық округі әкімінің аппараты" мемлекеттік мекемесінің "Айдана"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ауылдық округі әкімі аппараты "Ер Төстік" балалар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ауданының Екіаша ауылдық округі әкімінің аппараты" мемлекеттік мекемесінің Екіаша ауылындағы "Балдәурен бөбекжай бақшасы мемлекеттік коммуналдық қазыналық кәсіпорны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"Балабақша Қарлығаш" жауапкершілігі шектеулі серіктестігі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 - 2017" жауапкершілігі шектеулі серіктестігі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"Мукашева К.К."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№ 54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Бірлік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Аманбөктер негізгі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Тасарық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Қараултөбе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бөлімі" мемлекеттік мекемесінің "Мектепке дейінгі шағын орталығы бар Алмалы орта мектебі"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Көкөзек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Пограничник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Қ. Қазыбаев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Аль-Фараби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"Сарқан аудандық білім бөлімі" мемлекетік мекемесінің "Мектепке дейінгі шағын орталығы бар Мұхамеджан Тынышбаев атындағы орта мектеп" коммуналдық мемлекеттік мекемесі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Черкасск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Петропавловск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Шатырбай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К. Ушинский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Төлебаев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Ерікті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М. Маметова атындағы орта мектебі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"Сарқан аудандық білім бөлімінің Н. Островский атындағы гуманитарлық-экономикалық мектеп-лицейі мектепке дейінгі шағын орталығымен" коммуналдық мемлекеттік мекемесі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