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e3b4e" w14:textId="69e3b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2019 жылғы 25 қазандағы № 68-272 шешімі. Алматы облысы Әділет департаментінде 2019 жылы 29 қазанда № 5288 болып тіркелді. Күші жойылды - Алматы облысы Сарқан аудандық мәслихатының 2020 жылғы 09 маусымдағы № 82-320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Сарқан аудандық мәслихатының 09.06.2020 </w:t>
      </w:r>
      <w:r>
        <w:rPr>
          <w:rFonts w:ascii="Times New Roman"/>
          <w:b w:val="false"/>
          <w:i w:val="false"/>
          <w:color w:val="ff0000"/>
          <w:sz w:val="28"/>
        </w:rPr>
        <w:t>№ 82-320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2017 жылғы 25 желтоқсандағы Қазақстан Республикасы Кодексінің 509-бабының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704-бабының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Сарқан ауданы бойынша Қазақстан Республикасының жер заңнамасына сәйкес пайдаланылмайтын ауыл шаруашылығы мақсатындағы жерлерге жер салығының базалық мөлшерлемелері және бірыңғай жер салығының мөлшерлемелері он есеге арттырылсын.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Сарқан аудандық мәслихатының "Экономика саласы, қаржы, салық және бюджет, шағын және орта кәсіпкерлікті дамыту, аграрлық мәселелер экология жөніндегі" тұрақты комиссиясына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