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dbc5" w14:textId="9c8d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бойынша тіркелген салықтың бірыңғай мөлшерлемелерін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2019 жылғы 26 қыркүйектегі № 6-56-321 шешімі. Алматы облысы Әділет департаментінде 2019 жылы 4 қазанда № 5277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546-бабының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ауданы бойынша қызметін жүзеге асыратын барлық салық төлеушілер үшін тіркелген салықтың бірыңғай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Ұйғыр аудандық мәслихаттың "Бюджет, экономикалық даму, өнеркәсіп, көлік, құрылыс, байланыс, сауда, туризм, тұрғын үй мәселелер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органынан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27"/>
        <w:gridCol w:w="4908"/>
      </w:tblGrid>
      <w:tr>
        <w:trPr>
          <w:trHeight w:val="30" w:hRule="atLeast"/>
        </w:trPr>
        <w:tc>
          <w:tcPr>
            <w:tcW w:w="8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"___" 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 бойынша бірыңғай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тіркелген салық мөлшерлемелерін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белгілеу туралы" № 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Ұйғыр ауданы аумағында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6291"/>
        <w:gridCol w:w="4267"/>
      </w:tblGrid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 мөлшерлемелерінің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Біреуден көп ойыншының қатысуымен ойын өткізуге арналған ұтыссыз ойын автоматы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үшiн пайдаланылатын дербес компьютер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