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466a" w14:textId="daa4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ауданының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2019 жылғы 27 желтоқсандағы № 6-59-340 шешімі. Алматы облысы Әділет департаментінде 2020 жылы 10 қаңтарда № 5388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7-тармағымен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жылы келесі көлемдерде бекітілсін: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12 954 034 мың теңге,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2 101 754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41 378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10 803 743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төмен тұрған мемлекеттiк басқару органдарынан трансферттер 7 691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5 403 290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299 258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5 093 504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14 186 286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106 578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135 418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28 840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1 338 830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1 338 830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– Алматы облысы Ұйғыр аудандық мәслихатының 09.12.2020 </w:t>
      </w:r>
      <w:r>
        <w:rPr>
          <w:rFonts w:ascii="Times New Roman"/>
          <w:b w:val="false"/>
          <w:i w:val="false"/>
          <w:color w:val="000000"/>
          <w:sz w:val="28"/>
        </w:rPr>
        <w:t>№ 6-73-416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жылға арналған аудандық бюджетте аудандық бюджеттен ауылдық округтердің бюджеттеріне берілетін бюджеттік субвенциялар көлемдері 516855 мың теңге сомасында көзделсін, оның ішінде: 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Шонжы ауылдық округіне 219258 мың теңге;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Сүмбе ауылдық округіне 25032 мың теңге;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Қырғызсай ауылдық округіне 20264 мың теңге;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Үлкен Ақсу ауылдық округіне 28123 мың теңге; 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Ават ауылдық округіне 19363 мың теңге; 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Тиірмен ауылдық округіне 23998 мың теңге; 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Ақтам ауылдық округіне 20743 мың теңге; 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Дардамты ауылдық округіне 25269 мың теңге; 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Кетпен ауылдық округіне 23819 мың теңге; 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Кіші Дихан ауылдық округіне 23559 мың теңге; 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Қалжат ауылдық округіне 21212 мың теңге; 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Бахар ауылдық округіне 23640 мың теңге; 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Тасқарасу ауылдық округіне 19459 мың теңге;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Шарын ауылдық округіне 23116 мың теңге.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аудандық бюджетте ауылдық округтердің бюджеттеріне берілетін ағымдағы нысаналы трансферттер көзделгені ескерілсін, оның ішінде: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асыруға;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ауылдық округтердің бюджеттеріне бөлу Ұйғыр ауданы әкімдігінің қаулысы негізінде айқындалады.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Ауданның жергілікті атқарушы органының 2020 жылға арналған резерві 54 025 мың теңге сомасында бекітілсін.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тармаққа өзгеріс енгізілді – Алматы облысы Ұйғыр аудандық мәслихатының 10.11.2020 </w:t>
      </w:r>
      <w:r>
        <w:rPr>
          <w:rFonts w:ascii="Times New Roman"/>
          <w:b w:val="false"/>
          <w:i w:val="false"/>
          <w:color w:val="000000"/>
          <w:sz w:val="28"/>
        </w:rPr>
        <w:t>№ 6-71-403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жылға арналған аудандық бюджетті атқару процесінде секвестрлеуге жатпайтын аудандық бюджеттік бағдарламалардың (кіші бағдарламалардың)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2020 жылға арналған ауылдық округтердің бюджеттерін атқару процесінде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жергілікті бюджеттік бағдарламалар секвестрлеуге жатпайтын деп белгіленсін.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Ұйғыр аудандық мәслихатының "Бюджет, экономикалық даму, өнеркәсіп, көлік, құрылыс, байланыс, сауда, туризм және тұрғын үй мәселелері жөніндегі" тұрақты комиссиясына жүктелсін.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Ұйғыр ауданының бюджеті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– Алматы облысы Ұйғыр аудандық мәслихатының 09.12.2020 </w:t>
      </w:r>
      <w:r>
        <w:rPr>
          <w:rFonts w:ascii="Times New Roman"/>
          <w:b w:val="false"/>
          <w:i w:val="false"/>
          <w:color w:val="ff0000"/>
          <w:sz w:val="28"/>
        </w:rPr>
        <w:t>№ 6-73-416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12 954 034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2 101 754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1 454 815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1 452 815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10 803 743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10 796 052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10 796 052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14 186 286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9 028 956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7 546 633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7 446 568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7 446 568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906 705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906 705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1 351 964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391 661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1 029 446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778 759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769 281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688 883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5034"/>
        <w:gridCol w:w="2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6"/>
        <w:gridCol w:w="2176"/>
        <w:gridCol w:w="2301"/>
        <w:gridCol w:w="52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-1 338 830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VI.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1 338 830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1 292 346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1 292 346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1 292 346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6-59-340 шешіміне 2-қосымша</w:t>
            </w:r>
          </w:p>
        </w:tc>
      </w:tr>
    </w:tbl>
    <w:bookmarkStart w:name="z6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Ұйғыр ауданының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14 420 288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2 397 477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2 374 797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2 371 297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11 977 576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11 977 576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11 977 576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10 420 288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10 535 387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7 399 240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7 326 738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7 326 738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1 620 549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1 346 019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1 542 622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1 084 283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806 903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793 658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2"/>
        </w:tc>
      </w:tr>
      <w:tr>
        <w:trPr>
          <w:trHeight w:val="30" w:hRule="atLeast"/>
        </w:trPr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469"/>
        <w:gridCol w:w="946"/>
        <w:gridCol w:w="1791"/>
        <w:gridCol w:w="3489"/>
        <w:gridCol w:w="3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4"/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5"/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6-59-340 шешіміне 3-қосымша</w:t>
            </w:r>
          </w:p>
        </w:tc>
      </w:tr>
    </w:tbl>
    <w:bookmarkStart w:name="z7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Ұйғыр ауданының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7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16 677 146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2 526 369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2 502 933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2 499 233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бизнеске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14 103 142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14 103 142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14 103 142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8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16 677 146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169 390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12 417 109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2 231 698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8 825 087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8 751 620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8 751 620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1 360 324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1 360 324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1 093 675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1 487 776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1 013 719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711 152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9"/>
        </w:tc>
      </w:tr>
      <w:tr>
        <w:trPr>
          <w:trHeight w:val="30" w:hRule="atLeast"/>
        </w:trPr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469"/>
        <w:gridCol w:w="946"/>
        <w:gridCol w:w="1791"/>
        <w:gridCol w:w="3489"/>
        <w:gridCol w:w="3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1"/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42"/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6-59-340 шешіміне 4-қосымша</w:t>
            </w:r>
          </w:p>
        </w:tc>
      </w:tr>
    </w:tbl>
    <w:bookmarkStart w:name="z8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атқару процесінде секвестрлеуге жатпайтын аудандық бюджеттік бағдарламалардың тізбесі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1250"/>
        <w:gridCol w:w="2635"/>
        <w:gridCol w:w="2635"/>
        <w:gridCol w:w="275"/>
        <w:gridCol w:w="35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6-59-340 шешіміне 5-қосымша</w:t>
            </w:r>
          </w:p>
        </w:tc>
      </w:tr>
    </w:tbl>
    <w:bookmarkStart w:name="z9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бөлу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5"/>
        <w:gridCol w:w="4704"/>
        <w:gridCol w:w="5381"/>
      </w:tblGrid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516855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"Шонжы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"Сүмбе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"Қырғзай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"Үлкен Ақсу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"Ават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"Тиірмен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"Ақтам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"Дардамты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"Кетпен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"Кіші Дихан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"Қалжат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21212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"Бахар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"Тасқарасу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"Шарын ауылдық округі әкімінің аппараты" мемлекеттік мекемесі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