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995c0" w14:textId="9f995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 әкімдігінің 2019 жылғы 7 наурыздағы № 192 "2019-2020 оқу жылына техникалық және кәсіптік, орта білімнен кейінгі білімі бар кадрларды даярлауға арналған мемлекеттік білім беру тапсырысын бекіту туралы"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2019 жылғы 13 қыркүйектегі № 696 қаулысы. Шымкент қаласының Әділет департаментінде 2019 жылғы 13 қыркүйекте № 60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"Бiлiм туралы" Қазақстан Республикасының 2007 жылғы 27 шiлдедегi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7-3) тармақшасына сәйкес Шымкент қаласының әкiмдiгi 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"2019-2020 оқу жылына техникалық және кәсіптік, орта білімнен кейінгі білімі бар кадрларды даярлауға арналған мемлекеттік білім беру тапсырысын бекіту туралы" Шымкент қаласы әкімдігінің 2019 жылғы 7 наурыздағы № 192 (Нормативтік құқықтық актілерді мемлекеттік тіркеу тізілімінде № 20 тіркелген, 2019 жылғы 15 наурызда "Шымкент келбеті"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пен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29 қатары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3646"/>
        <w:gridCol w:w="1312"/>
        <w:gridCol w:w="1778"/>
        <w:gridCol w:w="374"/>
        <w:gridCol w:w="3882"/>
      </w:tblGrid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28866,03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3646"/>
        <w:gridCol w:w="1312"/>
        <w:gridCol w:w="1778"/>
        <w:gridCol w:w="374"/>
        <w:gridCol w:w="3882"/>
      </w:tblGrid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28866,03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42 қатармен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8"/>
        <w:gridCol w:w="3534"/>
        <w:gridCol w:w="2103"/>
        <w:gridCol w:w="1269"/>
        <w:gridCol w:w="363"/>
        <w:gridCol w:w="3763"/>
      </w:tblGrid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 (инклюзив)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50558,28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679"/>
        <w:gridCol w:w="1370"/>
        <w:gridCol w:w="8213"/>
        <w:gridCol w:w="679"/>
        <w:gridCol w:w="680"/>
      </w:tblGrid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қатары 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679"/>
        <w:gridCol w:w="1370"/>
        <w:gridCol w:w="8213"/>
        <w:gridCol w:w="679"/>
        <w:gridCol w:w="680"/>
      </w:tblGrid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қаласының білім басқармасы" мемлекеттік мекемесі Қазақстан Республикасының заңнамалық актілерінде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Шымкент қаласының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тіркелгеннен кейін күнтізбелік он күн ішінде оның көшірмесін ресми жариялау үшін Шымкент қаласында таратылатын мерзімді баспасөз басылымдарына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оның ресми жарияланғаннан кейін Шымкент қаласы әкімдігінің интернет-ресурсында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әкiмiнiң бірінші орынбасары Қ.Нұртайға жүктелсiн.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 және 2019 жылғы 29 тамыздан бастап туындайтын қатынастарға қолданылады.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