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b2d8" w14:textId="8e3b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Шымкент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2019 жылғы 11 желтоқсандағы № 58/495-6с шешiмi. Шымкент қаласының Әділет департаментінде 2019 жылғы 12 желтоқсанда № 72 болып тіркелді. Мерзiмi өткендiктен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01.01.2020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жылғы 4 желтоқсандағы "2020 – 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276-VI және Қазақстан Республикасы Үкіметінің "2020 – 2022 жылдарға арналған республикалық бюджет туралы" Қазақстан Республикасының Заңын іске асыру туралы" 2019 жылғы 7 желтоқсандағы № 908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мәслихатының 2020-2022 жылдарға арналған қала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358 196 805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123 679 950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2 544 491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9 588 485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222 383 879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394 277 225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- 7 608 662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2 391 338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10 000 000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13 258 615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13 258 615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- 41 730 373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41 730 373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Шымкент қаласы мәслихатының 23.12.2020 </w:t>
      </w:r>
      <w:r>
        <w:rPr>
          <w:rFonts w:ascii="Times New Roman"/>
          <w:b w:val="false"/>
          <w:i w:val="false"/>
          <w:color w:val="000000"/>
          <w:sz w:val="28"/>
        </w:rPr>
        <w:t>№ 73/682-6с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 әкімдігінің 2020 жылға арналған резервi 4 797 659 мың теңге сомасында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Шымкент қаласы мәслихатының 14.09.2020 </w:t>
      </w:r>
      <w:r>
        <w:rPr>
          <w:rFonts w:ascii="Times New Roman"/>
          <w:b w:val="false"/>
          <w:i w:val="false"/>
          <w:color w:val="000000"/>
          <w:sz w:val="28"/>
        </w:rPr>
        <w:t>№ 69/606-6с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жылға арналған жергілікті бюджеттердің атқарылуы процесiнде секвестрлеуге жатпайтын жергілікті бюджеттiк бағдарламалардың тiзбесi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2020-2022 жылдарға қаладағы аудандардың бюджеттік бағдарламалардың тiзбесi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"Шымкент қаласы мәслихаты аппараты" мемлекеттік мекемесі Қазақстан Республикасының заңнамалық актілерінде белгіленген тәртіпте: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он күнтізбелік күн ішінде оның көшірмесін Шымкент қаласы аумағында таратылған мерзімді баспасөз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жылдың 1 қаңтарынан бастап күшіне енеді және ресми жариялануға жатады.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2020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Шымкент қаласы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73/682-6с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852"/>
        <w:gridCol w:w="852"/>
        <w:gridCol w:w="6917"/>
        <w:gridCol w:w="2425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358 196 805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123 679 950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35 019 521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11 867 872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23 151 649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19 291 886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19 291 886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10 909 214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6 825 512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1 181 370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2 899 952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57 835 883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55 134 940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1 469 798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2 544 491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1 300 634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347 801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902 116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943 900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943 900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9 588 485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8 360 619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8 360 619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1 227 866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1 149 921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222 383 879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221 383 879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221 383 879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бюджеттеріне, республикалық маңызы бар қаланың, астананың бюджеттеріне берілетін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бюджеттің, республикалық маңызы бар қала, астана бюджеттерінің басқа облыстық бюджеттермен, республикалық маңызы бар қала, астана бюджеттерімен өзара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394 277 225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4 264 439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2 376 315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969 344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923 796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1 111 421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192 335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727 799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915 399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338 710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8 633 489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7 723 442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7 723 442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7 086 163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634 867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122 306 948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22 240 969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21 358 168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81 640 432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67 778 226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62 369 609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1 576 231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2 253 782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1 578 604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8 013 612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8 013 612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5 848 594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6 011 116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339 984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5 671 132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5 671 132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2 192 309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2 159 043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2 159 043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9 956 928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9 956 928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295 972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1 263 355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7 628 285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20 022 148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6 140 566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583 066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2 539 836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2 539 836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2 539 836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11 341 746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11 018 257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34 577 733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2 336 231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1 858 328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672 582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371 323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29 658 925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29 658 925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4 600 565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21 639 003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412 543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2 582 577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2 408 178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1 695 264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94 498 859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60 125 511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1 050 842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847 100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3 040 273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2 174 079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сейсмоқауіпті өңірлерінде орналасқан тұрғын үйлердің сейсмотұрақтылығын қолдауға бағытталған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56 034 396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39 883 444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7 957 239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8 135 320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19 912 602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17 951 047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12 022 352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1 430 436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1 961 555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1 961 555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3 846 260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2 585 787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10 538 740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876 202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3 532 601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6 090 785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28 181 099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14 245 463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1 884 026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1 338 897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1 036 785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1 206 659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8 281 834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8 281 834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10 758 573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919 054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9 836 409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9 126 738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2 892 711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1 720 233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500 771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1 193 383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612 402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15 555 504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7 946 973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7 946 973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7 946 973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7 608 531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10 583 401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4 025 501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4 025 501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671 747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1 080 109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1 069 289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266 930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3 700 148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3 700 148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3 700 148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27 487 909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21 508 379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21 508 379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7 614 590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12 737 789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5 979 530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5 979 530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 жұмыстарының мониторингін және бақылауды қамтамасыз 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5 675 230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16 063 743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2 446 909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2 436 909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1 491 220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13 562 629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1 500 251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1 500 251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4 089 706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4 089 706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4 234 954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4 234 954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1 380 998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10 032 777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10 032 777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10 032 777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8 448 769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республикалық маңызы бар қалалардың, астана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жағдайда,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1 321 656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-7 608 662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2 391 338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қалада кәсіпкерлікті дамытуға жәрдемдесуге кредит беру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307 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13 146 937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-41 730 373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41 730 373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Шымкент қаласы мәслихатының 14.09.2020 </w:t>
      </w:r>
      <w:r>
        <w:rPr>
          <w:rFonts w:ascii="Times New Roman"/>
          <w:b w:val="false"/>
          <w:i w:val="false"/>
          <w:color w:val="ff0000"/>
          <w:sz w:val="28"/>
        </w:rPr>
        <w:t>№ 69/606-6с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3"/>
        <w:gridCol w:w="995"/>
        <w:gridCol w:w="995"/>
        <w:gridCol w:w="6014"/>
        <w:gridCol w:w="2831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284 905 312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127 223 834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34 856 198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9 220 906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25 635 292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20 736 167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20 736 167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18 325 462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13 917 834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1 154 488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3 249 390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52 570 291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49 147 223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1 286 522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1 881 899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732 188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514 507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1 000 851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918 999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156 166 120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156 166 120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156 166 120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269 404 194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2 427 484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523 489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477 273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381 368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6 156 646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5 736 664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5 536 664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5 534 141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94 592 941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22 549 255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22 549 255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21 693 986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60 220 367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50 020 714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45 114 908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1 514 601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1 950 284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5 341 275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4 885 503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455 772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4 858 378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4 858 378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4 432 381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4 135 580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4 135 580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2 025 062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1 809 751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1 809 751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87 134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1 081 507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9 338 346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1 105 426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1 022 151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805 654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7 819 932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7 819 932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7 671 513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7 668 285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2 329 571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1 677 621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613 110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572 082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418 879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327 764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4 888 040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4 888 040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944 772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931 274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86 819 371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54 263 950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8 320 359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8 320 359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45 825 511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41 366 481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4 412 300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28 309 135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27 517 763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22 368 360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791 372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791 372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4 246 286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19 987 345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6 213 236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2 570 438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1 380 300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280 860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3 612 210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3 612 210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12 155 318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3 456 872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3 456 872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8 698 446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8 621 124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1 549 103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851 926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564 703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503 006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10 538 225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6 423 732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6 423 732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6 423 732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4 114 493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4 114 493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4 114 493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2 294 991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1 868 695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1 868 695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18 124 725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8 906 919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8 906 919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8 406 919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9 217 806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9 217 806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9 146 317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10 881 298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9 681 298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1 546 426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1 546 426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3 304 815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3 304 815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15 501 118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-15 501 118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2022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Шымкент қаласы мәслихатының 14.09.2020 </w:t>
      </w:r>
      <w:r>
        <w:rPr>
          <w:rFonts w:ascii="Times New Roman"/>
          <w:b w:val="false"/>
          <w:i w:val="false"/>
          <w:color w:val="ff0000"/>
          <w:sz w:val="28"/>
        </w:rPr>
        <w:t>№ 69/606-6с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3"/>
        <w:gridCol w:w="995"/>
        <w:gridCol w:w="995"/>
        <w:gridCol w:w="6014"/>
        <w:gridCol w:w="2831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286 574 016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132 040 385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37 393 748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9 589 742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27 804 006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21 949 466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21 949 466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19 058 481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14 474 547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1 200 667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3 379 367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52 873 546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49 313 557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1 337 982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1 957 175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761 475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928 648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153 003 989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153 003 989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153 003 989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285 321 068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2 479 257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1 550 079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752 878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сатып алу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қалалық орта сапасы және бақылау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шаруашылығы, еңбек, мемлекеттік сәулет-құрылыс бақылау, жерлердің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сәулет, қала құрылысы және жер қатынастары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қала құрылысы, жер қатынастарын реттеу салаларындағы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115 308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6 610 891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6 190 620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5 590 620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5 588 021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Қоғамдық тәртіпті қорғауға қатысатын азаматтарды көтермелеу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420 271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96 871 047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23 212 224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23 212 224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867 419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22 344 805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62 156 040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50 566 782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45 592 287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1 537 230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1 980 918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1 456 347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6 673 146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6 173 146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4 916 112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4 916 112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4 558 961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4 259 647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4 259 647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2 085 204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1 864 044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1 864 044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4 858 618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4 858 618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1 113 952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9 875 848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1 397 486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1 047 486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829 823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8 052 985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8 052 985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7 901 659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7 894 313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2 419 824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1 695 049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621 473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332 519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5 018 454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5 018 454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1 020 084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1 013 916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еңбек инспекциясы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 және әлеуметтік қорғау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396 285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79 075 412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47 602 114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Тұрғын үй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3 610 063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3 610 063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43 872 911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37 761 824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6 111 087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27 227 012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27 127 012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22 018 716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4 246 286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25 168 248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13 381 143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2 605 487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деңгейде мәдениет, тілдерді дамыту және архивтер саласындағы мемлекеттік саясатты іске асыру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1 406 977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672 896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10 744 150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10 744 150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10 137 002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1 198 660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8 938 342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8 860 094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1 578 828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және жастар істері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873 996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ішкі саясат және жастар істері мәселелері жөніндегі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тілдерді дамыту және архивтер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567 317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кітапханалардың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505 197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цифрландыру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цифрландыру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туризм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2 303 968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1 873 263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және ветеринария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1 873 263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пунктіне ветеринариялық препараттарды тасымалдау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1 196 235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36 297 714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26 685 855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26 685 855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26 185 855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9 611 859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9 611 859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9 539 460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11 320 774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мөлшерлемелерді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8 520 774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1 608 283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1 608 283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2 346 806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2 346 806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индустриалды-инновациялық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1 252 948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-1 252 948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жергілікті бюджеттерді атқару процесінде секвестрлеуге жатпайтын жергілікті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7"/>
        <w:gridCol w:w="102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</w:tr>
      <w:tr>
        <w:trPr>
          <w:trHeight w:val="30" w:hRule="atLeast"/>
        </w:trPr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58/495-6с шешіміне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2020-2022 жылдарға арналған қаладағы аудандардың бюджеттік бағдарламалары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Шымкент қаласы мәслихатының 23.12.2020 </w:t>
      </w:r>
      <w:r>
        <w:rPr>
          <w:rFonts w:ascii="Times New Roman"/>
          <w:b w:val="false"/>
          <w:i w:val="false"/>
          <w:color w:val="ff0000"/>
          <w:sz w:val="28"/>
        </w:rPr>
        <w:t>№ 73/682-6с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(01.01.2020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481"/>
        <w:gridCol w:w="1013"/>
        <w:gridCol w:w="1013"/>
        <w:gridCol w:w="1998"/>
        <w:gridCol w:w="2349"/>
        <w:gridCol w:w="2350"/>
        <w:gridCol w:w="23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7 640 396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4 080 994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3 851 411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1 125 446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1 125 446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1 125 446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1 111 421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237 772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142 895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308 382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327 965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151 736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237 302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3 846 260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3 846 260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3 846 260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1 098 930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1 260 473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891 013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353 845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199 698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302 197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211 225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2 585 787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207 917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911 089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67 498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945 143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503 354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6 371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2 660 779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2 386 081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2 155 029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470 303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561 839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Әл-Фараби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764 628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795 212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827 020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884 006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456 794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79 105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ауданы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559 931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663 772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