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6b8e" w14:textId="ff96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"Отбасы және балалар саласында көрсетілетін мемлекеттік қызметтер регламенттерін бекіту туралы" Жамбыл облысы әкімдігінің 2015 жылғы 25 маусымдағы № 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10 маусымдағы № 132 қаулысы. Жамбыл облысының Әділет департаментінде 2019 жылғы 11 маусымда № 4262 болып тіркелді. Күші жойылды - Жамбыл облысы әкімдігінің 2020 жылғы 20 тамыздағы № 189 қаулысымен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әкімдігінің 20.08.2020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"Отбасы және балалар саласында көрсетілетін мемлекеттік қызметтер регламенттерін бекіту туралы" Жамбыл облысы әкімдігінің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8 тамызында "Ақ Жол" газетінде жарияланған) мынадай өзгерістер енгізілсін:</w:t>
      </w:r>
    </w:p>
    <w:bookmarkEnd w:id="1"/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"Жетім балаға (жетім балаларға) және ата-анасының қамқорлығынсыз қалған балаға (балаларға) қамқоршылық немесе қорғаншылық белгілеу"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 көрсетудің нәтижесін беру: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корпорациясының коммерциялық емес қоғамы (бұдан әрі – Мемлекеттік корпорация);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www.egov.kz веб-порталы (бұдан әрі – портал) арқылы жүзеге асырылады.";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қызмет көрсету процесінің құрамына кіретін әрбір ресімнің (іс-қимылдың) мазмұны, оны орындаудың ұзақтығы: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басшыға жолдау – 1 (бір) жұмыс күн;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көрсетілетін қызметті алушы стандарттың 9-тармағына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 және орындаушыға жолдау – 2 (екі) жұмыс күн;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қарастыру және көрсетілетін қызмет нәтижесінің жобасын дайындау, оны әкімдікке қарауға және шешім қабылдауға жолдау – 8 (сегіз) жұмыс күн;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әкімдікпен қарау, шешім шығару және мемлекеттік қызметті берушіге жолдау – 7 (жеті) жұмыс күн;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тіркеу және көрсетілетін қызметті алушыға беру, жолдау – 1 (бір) жұмыс күн.";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Әрбір ресімнің (іс-қимылдың) ұзақтығын көрсете отырып, құрылымдық бөлімшелердің (қызметкерлердің) арасындағы ресімдердің (іс-қимылдың) бірізділігін сипаттау: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стандарттың 9-тармағында көрсетілген тізбеге сәйкестігіне талдау жүргізіп, құжаттар тізбесіне сәйкес болған жағдайда қабылдайды, тіркейді және қарастыру үшін көрсетілетін қызметті берушінің басшысына жолдайды – 1 (бір) жұмыс күн ішінде;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көрсетілетін қызметті алушы стандарттың 9-тармағына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тартады.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қызметкерге бұрыштамасын қоя отырып, құжаттарды орындауға жолдайды – 2 (екі) жұмыс күн ішінде;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құжаттарды қарастырып, баланы тәрбиеге алуға үміткер адамның тұрғын үй-тұрмыстық жағдайын зерделеу актісін және мемлекеттік көрсетілетін қызмет нәтижесінің жобасын дайындап, оны әкімдікке қарауға және шешім қабылдауға жолдайды – 8 (сегіз) жұмыс күн ішінде;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әкімдік құжаттарды қарайды және шешім шығарады, мемлекеттік қызметті алушыға нәтижені беру үшін, мемлекеттік қызметті берушіге жолдайды – 7 (жеті) жұмыс күн ішінде;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мемлекеттік көрсетілетін қызмет нәтижесін тіркейді және көрсетілетін қызметті алушыға береді, жолдайды – 1 (бір) жұмыс күн ішінде.";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көрсетілетін қызмет алушымен ұсынылған құжаттар топтамасын стандарттың 9-тармағына сәйкестігін қарайды – 15 (он бес) минут.";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Мемлекеттік қызмет көрсетудің нәтижесін Мемлекеттік корпорация арқылы алу процесінің сипаттамасы, оның ұзақтығы: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алушыға мемлекеттік қызметтің нәтижесін беру – 15 (он бес) минут.";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"Шалғайдағы ауылдық елді мекендерде тұратын балаларды жалпы білім беру ұйымдарына және кейін үйлеріне тегін тасымалдауды ұсыну"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 көрсетудің нәтижесін беру: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корпорациясының коммерциялық емес қоғамы (бұдан әрі – Мемлекеттік корпорация);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үкіметтің" www.egov.kz веб-порталы (бұдан әрі – портал) арқылы жүзеге асырылады";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көрсетудің нысаны – электрондық (ішінара автоматтандырылған) және (немесе) қағаз жүзінде.";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3"/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 көрсетудің нәтижесін беру: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35"/>
    <w:bookmarkStart w:name="z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корпорациясының коммерциялық емес қоғамы (бұдан әрі – Мемлекеттік корпорация);</w:t>
      </w:r>
    </w:p>
    <w:bookmarkEnd w:id="36"/>
    <w:bookmarkStart w:name="z9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үкіметтің" www.egov.kz веб-порталы (бұдан әрі – портал) арқылы жүзеге асырылады.";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көрсетудің нысаны – электрондық (ішінара автоматтандырылған) және (немесе) қағаз жүзінде.";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"Баланы (балаларды) қабылдаушы отбасына тәрбиелеуге беру және оларды асырауға ақшалай қаражат төлеуді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 көрсетудің нәтижесін беру: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www.egov.kz веб-порталы (бұдан әрі – портал) арқылы жүзеге асырылады.";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көрсетудің нысаны – электрондық (ішінара автоматтандырылған) және (немесе) қағаз жүзінде.".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қаулымен бекітілген "Жетім балаға (жетім балаларға) және ата-анасының қамқорлығынсыз қалған балаға (балаларға) қамқоршылық немесе қорғаншылық белгілеу"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"Шалғайдағы ауылдық елді мекендерде тұратын балаларды жалпы білім беру ұйымдарына және кейін үйлеріне тегін тасымалдауды ұсыну"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"Баланы (балаларды) қабылдаушы отбасына тәрбиелеуге беру және оларды асырауға ақшалай қаражат төлеуді тағайындау" мемлекеттік көрсетілетін қызмет регламентінің қосымшасы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білім басқармасы" коммуналдық мемлекеттік мекемесі заңнамада белгіленген тәртіппен: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 Құрманбековаға жүктелсін.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"Жетім балаға (жетім балаларға)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қамқорлығынсыз қалған балаға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(балаларға) қамқоршылық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қорғаншылық белгілеу"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1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"Жетім балаға (жетім балаларға) және ата-анасының қамқорлығынсыз қалған балаға (балаларға) қамқоршылық немесе қорғаншылық белгілеу" мемлекеттік қызмет көрсетудің бизнес-процестерінің анықтамалығы</w:t>
      </w:r>
    </w:p>
    <w:bookmarkEnd w:id="56"/>
    <w:bookmarkStart w:name="z1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bookmarkEnd w:id="58"/>
    <w:bookmarkStart w:name="z1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6040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"Шалғайдағы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 тұратын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мекемелерге және үйге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"Шалғайдағы ауылдық жерлерде тұратын балаларға арналған жалпы білім беретін мекемелерге және үйге тегін тасымалдауды қамтамасыз ету" мемлекеттік қызметін көрсетудің бизнес-процестерінің анықтамалығы</w:t>
      </w:r>
    </w:p>
    <w:bookmarkEnd w:id="60"/>
    <w:bookmarkStart w:name="z1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bookmarkEnd w:id="62"/>
    <w:bookmarkStart w:name="z1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66040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мекемелеріндегі білім 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тәрбиенушілердің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санаттарына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сыртындағы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жанындағы лагерьлерде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демалуы үшін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және жолдама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4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беру" мемлекеттік қызмет көрсетудің бизнес-процестерінің анықтамалығы</w:t>
      </w:r>
    </w:p>
    <w:bookmarkEnd w:id="64"/>
    <w:bookmarkStart w:name="z1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66"/>
    <w:bookmarkStart w:name="z14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6040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қабылдаушы отбасына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тәрбиелеуге беру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асырауға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тағайындау"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"Баланы (балаларды) қабылдаушы отбасына тәрбиелеуге беру және оларды асырауға ақшалай қаражат төлеуді тағайындау" мемлекеттік қызмет көрсетудің бизнес-процестерінің анықтамалығы</w:t>
      </w:r>
    </w:p>
    <w:bookmarkEnd w:id="68"/>
    <w:bookmarkStart w:name="z1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70"/>
    <w:bookmarkStart w:name="z1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6040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