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c13d2" w14:textId="d1c13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"Облыстың поселкелері, ауылдары (селолары) мен ауылдық (селолық) округтерінің әкімшілік-аумақтық құрылымын ретке келтіру туралы" Жамбыл облыстық мәслихаты мен Жамбыл облысы әкімінің 1997 жылқы 28 наурыздағы № 365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2019 жылғы 17 шілдедегі № 155 қаулысы және Жамбыл облыстық мәслихатының 2019 жылғы 17 шілдедегі № 37-6 шешімі. Жамбыл облысы Әділет департаментінде 2019 жылғы 24 шілдеде № 4285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әкiмшiлiк-аумақтық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 және Жамбыл облыстық мәслихаты ШЕШІМ ҚАБЫЛДАДЫ: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"Облыстың поселкелері, ауылдары (селолары) мен ауылдық (селолық) округтерінің әкімшілік-аумақтық құрылымын ретке келтіру туралы" Жамбыл облыстық мәслихаты мен Жамбыл облысы әкімінің 1997 жылғы 28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2001 жылдың 24 тамызында "Ақ жол" газетінде жарияланған) келесі өзгеріс енгізілсін: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бірлескен шешімнің 1 қосымшасының </w:t>
      </w:r>
      <w:r>
        <w:rPr>
          <w:rFonts w:ascii="Times New Roman"/>
          <w:b w:val="false"/>
          <w:i w:val="false"/>
          <w:color w:val="000000"/>
          <w:sz w:val="28"/>
        </w:rPr>
        <w:t>1 бағанындағы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реттік нөмірі 2 жолы мынадай жаңа редакцияда жазылсын:</w:t>
      </w:r>
    </w:p>
    <w:bookmarkEnd w:id="3"/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Қызыл Жұлдыз ауылы (Жамбыл ауданынан), Үлгілі ауылдық округі (Үлгілі ауылы), Қостөбе ауылдық округі (Талас станциясы)".</w:t>
      </w:r>
    </w:p>
    <w:bookmarkEnd w:id="4"/>
    <w:bookmarkStart w:name="z5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шешімнің орындалуын бақылау облыстық мәслихаттың экономика, бюджет, салық және жергілікті өзін-өзі басқару мәселелері жөніндегі тұрақты комиссиясына және жетекшілік ететін облыс әкімінің орынбасарына жүктелсін.</w:t>
      </w:r>
    </w:p>
    <w:bookmarkEnd w:id="5"/>
    <w:bookmarkStart w:name="z5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Қарашолақов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