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a8bf" w14:textId="445a8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үй-коммуналдық шаруашылық саласындағы мемлекеттік көрсетілетін қызметтер регламенттерін бекіту туралы" Жамбыл облысы әкімдігінің 2016 жылғы 31 наурыздағы № 91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2019 жылғы 6 қыркүйектегі № 182 қаулысы. Жамбыл облысының Әділет департаментінде 2019 жылғы 12 қыркүйекте № 4325 болып тіркелді. Күші жойылды - Жамбыл облысы әкімдігінің 2021 жылғы 19 наурыздағы № 73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әкімдігінің 19.03.2021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"Тұрғын үй-коммуналдық шаруашылық саласындағы мемлекеттік көрсетілетін қызметтер регламенттерін бекіту туралы" Жамбыл облысы әкімдігінің 2016 жылғы 31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3058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жылғы 20 мамырда Қазақстан Республикасының нормативтік құқықтық актілердің эталондық бақылау банкінде электронды түрде жарияланған) мынадай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алып тасталсын.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энергетика және тұрғын үй-коммуналдық шаруашылық басқармасы" коммуналдық мемлекеттік мекемесі заңнамада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күнтізбелік он күн ішінде оны ресми жариялауға;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өзге де шаралардың қабылдануын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Б.Орынбековке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