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f44e5" w14:textId="3ef44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"Жамбыл облысы Талас ауданы аумағында иттер мен мысықтарды асырау және серуендету, қаңғыбас иттер мен мысықтарды аулау және жою Қағидаларын бекіту туралы" Жамбыл облыстық маслихатының 2015 жылғы 14 желтоқсандағы № 43-15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мәслихатының 2019 жылғы 26 қыркүйектегі № 38-12 шешімі. Жамбыл облысының Әділет департаментінде 2019 жылғы 1 қазанда № 4342 болып тіркелді. Күші жойылды - Жамбыл облыстық мәслихатының 2020 жылғы 11 желтоқсандағы № 52-8 шешімімен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облыстық мәслихатының 11.12.2020 </w:t>
      </w:r>
      <w:r>
        <w:rPr>
          <w:rFonts w:ascii="Times New Roman"/>
          <w:b w:val="false"/>
          <w:i w:val="false"/>
          <w:color w:val="ff0000"/>
          <w:sz w:val="28"/>
        </w:rPr>
        <w:t>№ 52-8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4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"Әкімшілік құқық бұзушылық туралы" Қазақстан Республикасының 2014 жылғы 5 шілдедегі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облыстық маслихаты ШЕШІМ ҚАБЫЛДАДЫ:</w:t>
      </w:r>
    </w:p>
    <w:bookmarkEnd w:id="1"/>
    <w:bookmarkStart w:name="z4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"Жамбыл облысы Талас ауданы аумағында иттер мен мысықтарды асырау және серуендету, қаңғыбас иттер мен мысықтарды аулау және жою Қағидаларын бекіту туралы" Жамбыл облыстық мәслихатының 2015 жылғы 14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43-15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2915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актілердің Эталондық бақылау банкінде 2016 жылдың 10 ақпанында жарияланған) келесі өзгерістер енгізілсін:</w:t>
      </w:r>
    </w:p>
    <w:bookmarkEnd w:id="2"/>
    <w:bookmarkStart w:name="z5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Жамбыл облысы Талас ауданы аумағында иттер мен мысықтарды асырау және серуендету, қаңғыбас иттер мен мысықтарды аулау және жою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5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Жол берілмейді:</w:t>
      </w:r>
    </w:p>
    <w:bookmarkEnd w:id="4"/>
    <w:bookmarkStart w:name="z5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иттердi және мысықтарды көп пәтерлi тұрғын үйлердiң ортақ пайдаланылатын орындарында (кiреберiстерде, баспалдақтарда, баспалдақ алаңдарында, лифтiлерде, жертөлелерде, шатыр астыларында, үйлердiң төбелерiнде), сондай-ақ осындай үйлердiң жанындағы аумақтарда асырауға;</w:t>
      </w:r>
    </w:p>
    <w:bookmarkEnd w:id="5"/>
    <w:bookmarkStart w:name="z5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иттер мен мысықтарды олардың терісін және етін тұтыну, өңдеу және өткізу үшін пайдалану мақсатында өсіруге;</w:t>
      </w:r>
    </w:p>
    <w:bookmarkEnd w:id="6"/>
    <w:bookmarkStart w:name="z5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Талас ауданы аумағында иттердi таластыру және басқада жануарларға қатысты қатыгез iс-шаралар ұйымдастыру мен өткiзуге (жануарларға зақым келтiрмейтiн және күзетшi иттердi өсiру үшiн дұрыс тұқымдық сұрыптау жүргiзуге мүмкiндiк беретiн, арнайы ережелермен иттердiң жұмыс сапаларын тексерудi қоспағанда)".</w:t>
      </w:r>
    </w:p>
    <w:bookmarkEnd w:id="7"/>
    <w:bookmarkStart w:name="z5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Жамбыл облыстық маслихаттың агроөнеркәсіпті дамыту, экология және табиғатты пайдалану мәселелері жөніндегі тұрақты комиссиясына жүктелсін.</w:t>
      </w:r>
    </w:p>
    <w:bookmarkEnd w:id="8"/>
    <w:bookmarkStart w:name="z5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Тлеубердиева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Қарашолақов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0"/>
    <w:bookmarkStart w:name="z6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Ауыл</w:t>
      </w:r>
    </w:p>
    <w:bookmarkEnd w:id="11"/>
    <w:bookmarkStart w:name="z6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шаруашылығы министрлігі</w:t>
      </w:r>
    </w:p>
    <w:bookmarkEnd w:id="12"/>
    <w:bookmarkStart w:name="z6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Ветеринариялық бақылау және</w:t>
      </w:r>
    </w:p>
    <w:bookmarkEnd w:id="13"/>
    <w:bookmarkStart w:name="z6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қадағалау комитетінің Жамбыл</w:t>
      </w:r>
    </w:p>
    <w:bookmarkEnd w:id="14"/>
    <w:bookmarkStart w:name="z6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аумақтық инспекциясының</w:t>
      </w:r>
    </w:p>
    <w:bookmarkEnd w:id="15"/>
    <w:bookmarkStart w:name="z6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</w:p>
    <w:bookmarkEnd w:id="16"/>
    <w:bookmarkStart w:name="z6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Ж.М. Коекеев</w:t>
      </w:r>
    </w:p>
    <w:bookmarkEnd w:id="17"/>
    <w:bookmarkStart w:name="z6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___ " _____________ 2019 жыл</w:t>
      </w:r>
    </w:p>
    <w:bookmarkEnd w:id="18"/>
    <w:bookmarkStart w:name="z6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</w:t>
      </w:r>
    </w:p>
    <w:bookmarkEnd w:id="19"/>
    <w:bookmarkStart w:name="z7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Ішкі істер</w:t>
      </w:r>
    </w:p>
    <w:bookmarkEnd w:id="20"/>
    <w:bookmarkStart w:name="z7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 Жамбыл облысының полиция</w:t>
      </w:r>
    </w:p>
    <w:bookmarkEnd w:id="21"/>
    <w:bookmarkStart w:name="z7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департаментінің басшысы</w:t>
      </w:r>
    </w:p>
    <w:bookmarkEnd w:id="22"/>
    <w:bookmarkStart w:name="z7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А.М. Оразалиев</w:t>
      </w:r>
    </w:p>
    <w:bookmarkEnd w:id="23"/>
    <w:bookmarkStart w:name="z7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___ " _____________ 2019 жыл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