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caa7" w14:textId="beec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аумағында карантиндік режимді енгізе отырып, карантинді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1 қазандағы № 216 қаулысы. Жамбыл облысының Әділет департаментінде 2019 жылғы 3 қазанда № 4345 болып тіркелді. Күші жойылды - Жамбыл облысы әкімдігінің 2023 жылғы 20 сәуірдегі № 62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20.04.2023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"Өсімдіктер карантині туралы" Қазақстан Республикасының 1999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Агроөнеркәсіптік кешендегі мемлекеттік инспекция комитетінің Жамбыл облыстық аумақтық инспекциясы" мемлекеттік мекемесінің (бұдан әрі - Инспекция) 2019 жылғы 13 тамыздағы № 6-3-5/660 ұсынысы негізінде Жамбыл облысының әкімдігі ҚАУЛЫ ЕТЕДІ: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аумағында залалданған алқаптар көлемінде карантиндік режимді енгізе отырып, карантин аймағы белгіленсін.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4 -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әкімдігінің кейбір қаулыларының күші жойылды деп танылсын.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Инспекция, аудан әкімдері және "Жамбыл облысы әкімдігінің ауыл шаруашылығы басқармасы" коммуналдық мемлекеттік мекемесі (бұдан әрі - Басқарма) заңнамада белгіленген тәртіппен осы қаулыдан туындайтын шараларды қабылдасын.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Басқарма заңнамада белгіленген тәртіппен: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М. Шүкеевке жүктелсін.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қаулысына 1 - 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аумағында карантиндік режимін енгізе отырып, карантин аймағы белгіленген карантиндік арамшөптің аудандар мен ауылдық округтар кескініндегі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аумағы (гектар)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(қызғылт) укекіре (Acroptilon repens D.C.)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Айша-бибі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Сұлутөр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қаулысына 2 - 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аумағында карантиндік режимді енгізе отырып, карантин аймағы белгіленген карантиндік аурудың аудандар мен ауылдық округтар кескініндегі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аумағы (гектар)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бактериялық күйігі (Erwinia amylovora (Burrill) Winston et al.)</w:t>
            </w:r>
          </w:p>
          <w:bookmarkEnd w:id="13"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Қарақыстақ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қаулысына 3 - қосымша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аумағында карантиндік режимді енгізе отырып, карантин аймағы белгіленген карантиндік зиянкестердің аудандар мен ауылдық округтар кескініндегі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аумағы (гектар)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 (Myiopardalis pardalina (Bigot))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Калифорниялық қалқаншалы сымыр (Quadraspidiotus perniciosus Comst.)</w:t>
            </w:r>
          </w:p>
          <w:bookmarkEnd w:id="16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Көкдөнен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Америкалық ақ көбелек (Hyphantria cunea Drury.)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облыс бойынша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қаулысына 4- қосымша</w:t>
            </w:r>
          </w:p>
        </w:tc>
      </w:tr>
    </w:tbl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әкімдігінің күші жойылған кейбір қаулыларының тізбесі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 аумағында карантиндік режимді енгізе отырып, карантинді аймақты белгілеу туралы" Жамбыл облысы әкімдігінің 2015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2602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21 сәуірінде "Ақ жол" газетінде жарияланған);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облысы аумағында карантиндік режимді енгізе отырып, карантинді аймақты белгілеу туралы" Жамбыл облысы әкімдігінің 2016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2945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24 ақпанында "Әділет" ақпараттық-құқықтық жүйесінде жарияланған);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"Жамбыл облысы аумағында карантиндік режимді енгізе отырып, карантинді аймақты белгілеу туралы" Жамбыл облысы әкімдігінің 2016 жылғы 8 ақпандағы № 32 қаулысына өзгерістер енгізу туралы" Жамбыл облысы әкімдігінің 2016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3047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13 мамырында "Әділет" ақпараттық-құқықтық жүйесінде жарияланған).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