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5918" w14:textId="f5e5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әкімдігінің 2019 жылғы 23 қазандағы № 235 қаулысы. Жамбыл облысының Әділет департаментінде 2019 жылғы 24 қазанда № 4365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ауыл шаруашылығы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 - ресурсында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Шүкеевке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қаулысына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регламенттерін бекіту туралы" Жамбыл облысы әкімдігінің 2014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2204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19 мамырында "Ақ жол" газетінде, 2014 жылдың 23 мамырында "Әділет" ақпараттық-құқықтық жүйесінде жарияланған).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"Асыл тұқымды мал шаруашылығын дамытуды және мал шаруашылығы өнімінің өнімділігі мен сапасын арттыруды субсидиялау бағыттары бойынша субсидиялар көлемдерін бекіту туралы" Жамбыл облысы әкімдігінің 2014 жылғы 19 наурыздағы № 55 қаулысына өзгерістер енгізу туралы" Жамбыл облысы әкімдігінің 2014 жылғы 31 шілдедегі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2299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14 тамызында "Ақ жол" газетінде, 2014 жылдың 27 қазанында "Әділет" ақпараттық-құқықтық жүйесінде жарияланған).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"Ауыл шаруашылығы саласындағы мемлекеттік қызмет көрсету регламенттерін бекіту туралы" Жамбыл облысы әкімдігінің 2014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26 ақпанында "Ақ жол" газетінде, 2015 жылдың 1 сәуірінде "Әділет" ақпараттық-құқықтық жүйесінде жарияланған).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"Жеке қосалқы шаруашылықтарда ірі қара малдың аналық мал басын қолдан ұрықтандыру жөніндегі шығындарды 100%-ға дейін өтеуге арналған субсидия нормативін, сондай-ақ жеткізушіге қойылатын өлшемдер мен талаптарды бекіту туралы" Жамбыл облысы әкімдігінің 2015 жылғы 29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14 ақпанында "Ақ жол" газетінде жарияланған).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"Жамбыл облысы әкімдігінің ауыл шаруашылығы басқармасы" коммуналдық мемлекеттік мекемесінің Ережесін бекіту туралы" Жамбыл облысы әкімдігінің 2014 жылғы 27 наурыздағы № 67 қаулысына өзгерістер енгізу туралы" Жамбыл облысы әкімдігінің 2015 жылғы 26 ақпандағы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11 сәуірінде "Ақ жол" газетінде жарияланған).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"Субсидиялауға жататын жеміс-жидек дақылдары мен жүзімнің элиталық көшеттерінің шекті сатылу бағаларын және аудандар бойынша субсидия көлемдерін белгілеу туралы" Жамбыл облысы әкімдігінің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19 қыркүйегінде "Ақ жол" газетінде, 2015 жылдың 3 қыркүйегінде "Әділет" ақпараттық-құқықтық жүйесінде жарияланған).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"Субсидиялауға жататын жеміс-жидек дақылдары мен жүзімнің элиталық көшеттерінің шекті сатылу бағаларын және аудандар бойынша субсидия көлемдерін белгілеу туралы" Жамбыл облысы әкімдігінің 2015 жылғы 29 маусымдағы № 141 қаулысына өзгерістер енгізу туралы" Жамбыл облысы әкімдігінің 2015 жылғы 22 қазандағы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29 қазанында "Ақ жол" газетінде, 2015 жылдың 19 қарашасында "Әділет" ақпараттық-құқықтық жүйесінде жарияланған).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"Жеміс-жидек дақылдарының және жүзімнің көпжылдық көшеттерін отырғызу және өсіру шығындарының құнын ішінара өтеуге арналған субсидиялардың нормаларын бекіту туралы" Жамбыл облысы әкімдігінің 2015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2837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жылдың 5 желтоқсанда "Ақ жол" газетінде, 2016 жылдың 12 қаңтарында электрондық түрдегі Қазақстан Республикасы Нормативтік құқықтық актілерді эталондық бақылау банкінде жарияланған).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