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9510" w14:textId="72a9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"Ағаштарды кесуге рұқсат беру"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2019 жылғы 18 қарашадағы № 262 қаулысы. Жамбыл облысының Әділет департаментінде 2019 жылғы 19 қарашада № 4408 болып тіркелді. Күші жойылды - Жамбыл облысы әкімдігінің 2022 жылғы 24 қарашадағы № 249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облысының әкімдігі ҚАУЛЫ ЕТЕДІ: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"Ағаштарды кесуге рұқсат беру" мемлекеттік көрсетілетін қызмет регламенті осы қаулының қосымшасына сәйкес бекітілсін.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энергетика және тұрғын үй-коммуналдық шаруашылық басқармасы" коммуналдық мемлекеттік мекемесі заңнамада белгіленген тәртіппен: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өзге де шаралардың қабылдануын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Б. Орынбековке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"18"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№262 қаулысына 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"Ағаштарды кесуге рұқсат беру" мемлекеттік көрсетілетін қызмет регламенті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"Ағаштарды кесуге рұқсат беру" мемлекеттік көрсетілетін қызметті (бұдан әрі – мемлекеттік көрсетілетін қызмет) Қазақстан Республикасы Индустрия және инфрақұрылымдық даму министрінің 2019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№318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№18712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бекітілген "Ағаштарды кесуге рұқсат беру" мемлекеттік көрсетілетін қызмет стандарты (бұдан әрі – Стандарт) негізінде "Жамбыл облысы әкімдігінің энергетика және тұрғын үй-коммуналдық шаруашылық басқармасы" коммуналдық мемлекеттік мекемесімен (бұдан әрі – көрсетілетін қызметті беруші) көрсетіледі.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 көрсету нәтижесін беру www.egov.kz, www.elicense.kz "электрондық үкіметтің" веб – порталы (бұдан әрі – портал) арқылы жүзеге асырылады.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электрондық түрде.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көрсету нәтижесі: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Стандарттың 1 – қосымшасына сәйкес нысан бойынша ағаштарды кесуге рұқсат беру;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Стандарттың 10 – тармағында көзделген жағдайларда және негіздер бойынша мемлекеттік қызмет көрсетуден бас тарту туралы дәлелді жауап болып табылады.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электрондық түрде.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 – қимыл тәртібін сипаттау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көрсету бойынша рәсімді (іс – қимылды) бастау үшін көрсетілетін қызметті алушының Стандарттың 9 тармағында көрсетілген қажетті құжаттарды қоса беріп, Стандарттың 2 қосымшасына сәйкес электрондық құжат нысанындағы өтініші негіз болып табылады.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процесінің құрамына кіретін әр рәсімдердің (іс – қимылдар) мазмұны, орындау ұзақтығы: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кеңсенің көрсетілетін қызметті алушының портал арқылы келіп түскен өтінішін тіркеуі және оны көрсетілетін қызметті берушінің басшысының қарауына жіберуі – 30 (отыз) минут;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көрсетілетін қызметті алушының өтінішін қарайды және жауапты орындаушыны анықтайды – 1 (бір) жұмыс күні;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жауапты орындаушы құжаттарды қарайды, мемлекеттік қызметті көрсету нәтижесін дайындайды және көрсетілетін қызметті берушінің бөлім басшысына Стандарттың 1 қосымшасына сәйкес нысан бойынша ұсынады немесе Стандарттың 10 тармағында көзделген негіздер бойынша мемлекеттік қызмет көрсетуден дәлелді бас тартады – 8 (сегіз) жұмыс күні;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бөлім басшысы мемлекеттік қызметті көрсету нәтижесін келіседі және көрсетілетін қызметті берушінің басшысына жібереді – 30 (отыз) минут;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басшысы мемлекеттік қызметті көрсету нәтижесіне қол қояды – 3 (үш) сағат.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Келесі рәсімді (іс – қимылды) орындауды бастауға негіз болатын мемлекеттік қызмет көрсету рәсімінің (іс-қимылдың) нәтижесі: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өтінімді тіркеу және көрсетілетін қызметті берушінің басшысына қарауға жіберу;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басшысының бұрыштамасы;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жауапты орындаушының мемлекеттік қызмет көрсету нәтижесін дайындауы және көрсетілетін қызметті берушінің бөлім басшысына жіберуі;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бөлім басшысының келісуі және көрсетілетін қызметті берушінің басшысына мемлекеттік қызметті көрсету нәтижесін қол қоюға жіберуі;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басшысының қолы.</w:t>
      </w:r>
    </w:p>
    <w:bookmarkEnd w:id="30"/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процесінде көрсетілетін қызметті берушінің құрылымдық бөлімшелерінің (қызметкерлерінің) өзара іс – қимыл тәртібін сипаттау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көрсету процесіне қатысатын көрсетілетін қызметті берушінің құрылымдық бөлімшелерінің (қызметкерлерінің) тізбесі: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кеңсе;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жауапты орындаушы;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рәсімінің (іс – әрекеттің) ұзақтығын көрсете отырып, құрылымдық бөлімшелер (қызметкерлер) арасындағы рәсімдерінің (іс – әрекеттерінің) реттілігін сипаттау: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кеңсенің көрсетілетін қызметті алушының портал арқылы келіп түскен өтінішін тіркеуі және оны көрсетілетін қызметті берушінің басшысының қарауына жіберуі – 30 (отыз) минут;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көрсетілетін қызметті алушының өтінішін қарайды және жауапты орындаушыны анықтайды – 1 (бір) жұмыс күні;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жауапты орындаушы құжаттарды қарайды, мемлекеттік қызметті көрсету нәтижесін дайындайды және көрсетілетін қызметті берушінің бөлім басшысына Стандарттың 1 қосымшасына сәйкес нысан бойынша ұсынады немесе Стандарттың 10 тармағында көзделген негіздер бойынша мемлекеттік қызмет көрсетуден дәлелді бас тартады – 8 (сегіз) жұмыс күні;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бөлім басшысы мемлекеттік қызметті көрсету нәтижесін келіседі және көрсетілетін қызметті берушінің басшысына жібереді – 30 (отыз) минут;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басшысы мемлекеттік қызметті көрсету нәтижесіне қол қояды – 3 (үш) сағат.</w:t>
      </w:r>
    </w:p>
    <w:bookmarkEnd w:id="42"/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Портал арқылы мемлекеттік қызмет көрсету тәртібінің және мемлекеттік қызмет көрсету процесінде ақпараттық жүйелерді пайдалану тәртібінің сипаттамасы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Портал арқылы мемлекеттік қызметті көрсету тәртібінің және көрсетілетін қызметті беруші және көрсетілетін қызметті алушы рәсімдерінің (іс – қимылдарының) ретінің сипаттамасы: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 жеке сәйкестендіру немесе бизнес сәйкестендіру нөмірлерінің (бұдан әрі – ЖСН/БСН), сондай – ақ электрондық цифрлық қолтаңбаның (бұдан әрі – ЭЦҚ) көмегімен порталда тіркеуді жүзеге асырады;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процесс – көрсетілетін қызметті алушының ЭЦҚ тіркеу куәлігін компьютердің интернет-браузеріне бекітуі, мемлекеттік қызметті алу үшін порталда парольді енгізуі (авторизациялау процесі);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шарт – Порталда жеке сәйкестендіру нөмірі (бұдан әрі – ЖСН) немесе бизнес – сәйкестендіру нөмірі (бұдан әрі – БСН) және пароль арқылы тіркелген көрсетілетін қызметті алушы туралы деректердің түпнұсқалығын тексеру;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процесс – көрсетілетін қызметті алушының деректерінде бұзушылықтардың болуына байланысты авторизациялаудан бас тарту туралы хабарламаны порталмен қалыптастыру;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процесс – көрсетілетін қызметті алушының осы регламентте көрсетілген мемлекеттік қызметті таңдауы, нысан бойынша электрондық цифрлық қолтаңбамен куәландырылған электрондық құжат нысанына сәйкес көрсетілген құжаттардың қажетті көшірмелерін электрондық түрде тіркеуі, сондай – ақ сұрауды куәландыру (қол қою) үшін көрсетілетін қызметті алушының ЭЦҚ тіркеу куәлігін таңдауы;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шарт – порталда ЭЦҚ тіркеу куәлігінің қолданылу мерзімін және кері қайтарып алынған (күші жойылған) тіркеу куәліктерінің тізімінде болмауын, сондай – ақ сәйкестендіру деректерінің (сұрауда көрсетілген ЖСН/БСН мен ЭЦҚ тіркеу куәлігінде көрсетілген ЖСН арасындағы) сәйкестігін тексеру;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процесс – көрсетілетін қызметті берушінің сұрауды өңдеуі үшін көрсетілетін қызметті алуышының ЭЦҚ куәландырылған (қол қойылған) электронды құжатты (көрсетілген қызметті алушының сұрауын) "электрондық үкіметтің" шлюзі (бұдан әрі – ЭҮШ) арқылы "электрондық үкіметтің" өңірлік шлюзінің автоматтандырылған жұмыс орнына (бұдан әрі – ЭҮӨШ АЖО) жіберу;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процесс – көрсетілетін қызметті алушының ЭЦҚ түпнұсқалығының расталмауына байланысты сұратылған мемлекеттік қызметтен бас тарту туралы хабарламаны қалыптастыру;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процесс – электрондық құжатты ЭҮӨШ АЖО тіркеу;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шарт – көрсетілетін қызметті берушінің көрсетілетін қызметті алушы қоса тіркеген, Стандарттың 9 – тармағында көрсетілген құжаттардың сәйкестігін тексеруі (өңдеуі);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процесс – көрсетілетін қызметті алушының құжаттардың бұзушылықтардың болуына байланысты сұралып отырған мемлекеттік қызметті көрсетуден бас тарту туралы хабарлама қалыптастыру;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процесс – көрсетілетін қызметті алушының ЭҮӨШ АЖО қалыптастырған мемлекеттік көрсетілетін қызмет нәтижесін (электронды құжат нысанындағы хабарлама) алуы.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 көрсетілетін қызметті берушінің уәкілетті адамның ЭЦҚ куәландырылған электрондық құжат нысанында мемлекеттік көрсетілетін қызметті алушының "жеке кабинетіне" жолданады.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арқылы мемлекеттік қызмет көрсету кезінде тартылған ақпараттық жүйелердің функционалдық өзара іс – қимылы осы регламенттің 1 – қосымшасына сәйкес диаграммамен көрсетілген.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процесіндегі рәсімдердің (іс – қимылдар) ретін, көрсетілетін қызметті берушінің құрылымдық бөлімшелерінің (қызметкерлерінің) өзара іс – қимылының толық сипаттамасы, сондай – ақ мемлекеттік қызмет көрсету процесінде ақпараттық жүйелерді пайдалану тәртібінің сипаттамасы осы регламенттің 2 – қосымшасына сәйкес мемлекеттік қызмет көрсетудің бизнес – процестерінің анықтамалығында көрсетіледі.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"Ағаштарды кесуге рұқсат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көрсетуде әрекет ететін ақпараттық жүйелердің функционалдық өзара әрекеттесуінің диаграммасы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314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6934200" cy="601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"Ағаштарды кесуге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734300" cy="196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