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f72b8" w14:textId="63f72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"Тараз қаласында 2019 жылға орта білім беруге мемлекеттік білім беру тапсырысын бекіту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Тараз қаласы әкімдігінің 2019 жылғы 21 ақпандағы № 524 қаулысы. Жамбыл облысы Әділет департаментінде 2019 жылғы 21 ақпанда № 4114 болып тіркелді</w:t>
      </w:r>
    </w:p>
    <w:p>
      <w:pPr>
        <w:spacing w:after="0"/>
        <w:ind w:left="0"/>
        <w:jc w:val="both"/>
      </w:pPr>
      <w:bookmarkStart w:name="z40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Қазақстан Республикасының 2007 жылғы 27 шілдедегі Заңының 6 бабының 4 тармағының </w:t>
      </w:r>
      <w:r>
        <w:rPr>
          <w:rFonts w:ascii="Times New Roman"/>
          <w:b w:val="false"/>
          <w:i w:val="false"/>
          <w:color w:val="000000"/>
          <w:sz w:val="28"/>
        </w:rPr>
        <w:t>8-3)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62 бабының </w:t>
      </w:r>
      <w:r>
        <w:rPr>
          <w:rFonts w:ascii="Times New Roman"/>
          <w:b w:val="false"/>
          <w:i w:val="false"/>
          <w:color w:val="000000"/>
          <w:sz w:val="28"/>
        </w:rPr>
        <w:t>6-1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Тараз қаласының әкімдігі ҚАУЛЫ ЕТЕДІ: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Тараз қаласында 2019 жылға орта білім беруге мемлекеттік білім беру тапсырысы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"Тараз қаласы әкімдігінің білім бөлімі" коммуналдық мемлекеттік мекемесі заңнамада белгіленген тәртіппен: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әділет органдарында мемлекеттік тіркелуін;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мемлекеттік тіркеуден өткеннен кейін он күнтізбелік күн ішінде оны ресми жариялауға жіберілуін;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қаулының Тараз қаласы әкімдігінің интернет-ресурсында орналастырылуын;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қаулыдан туындайтын басқа да шаралардың қабылдануын қамтамасыз етсін.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Тараз қаласы әкімінің орынбасары К.Олжабайға жүктелсін.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Әбдірайымов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№___ қаулысына қосымша</w:t>
            </w:r>
          </w:p>
        </w:tc>
      </w:tr>
    </w:tbl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Тараз қаласында 2019 жылға орта білім беруге мемлекеттік білім беру тапсырысы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Қосымшаға өзгерістер енгізілді - Жамбыл облысы Тараз қаласы әкімдігінің 13.11.2019 </w:t>
      </w:r>
      <w:r>
        <w:rPr>
          <w:rFonts w:ascii="Times New Roman"/>
          <w:b w:val="false"/>
          <w:i w:val="false"/>
          <w:color w:val="ff0000"/>
          <w:sz w:val="28"/>
        </w:rPr>
        <w:t>№ 3940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беруге мемлекеттік білім беру тапсырысы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алушылардың саны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оқушыға жұмсалатын шығыстардың бір айдағы орташа құны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сынып 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 сынып 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сыныптар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Жекеменшік мектептер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"АЗИЯ" жекеменшік арнайы комплекс-мектебі"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"Абылай-Сана-2003" жауапкершілігі шектеулі серіктестігі "Інжу" балабақша, мектеп-гимназия" кешені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"R-плюс" жауапкершілігі шектеулі серіктестігі "А-status" мектеп гимназия-балабақша" кешені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"Cәби-Жан"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"Абылай-Сана-2003" жауапкершілігі шектеулі серіктестігі "Інжу" балабақша, мектеп-гимназия" кешені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"Балалар білім орталығы "Эрудит" балабақшасы"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