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038" w14:textId="e7c5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Тараз қалалық мәслихатының 2018 жылғы 19 желтоқсандағы № 40-3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 2019 жылғы 24 шілдедегі № 47-4 шешімі. Жамбыл облысының Әділет департаментінде 2019 жылғы 29 шілдеде № 4298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1"/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қалалық бюджет туралы" Тараз қалалық мәслихатының 2018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10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"56628443" сандары "64 615 900" сандарымен ауыстырылсын;</w:t>
      </w:r>
    </w:p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"9 250 351" сандары "9 515 351" сандарымен ауыстырылсын;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"3 594 190" сандары "5 282 190" сандарымен ауыстырылсын;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"43 566 289" сандары "49 600 746"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"58 866 345" сандары "66 612 016"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"1 691 812" сандары "1 933 598" сандарымен ауыстырылсын;</w:t>
      </w:r>
    </w:p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"1 691 812" сандары "1 933 598"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"218 523" сандары "276 217" сандарымен ауыстырылсын.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№40-3 шешіміне 1 қосымша</w:t>
            </w:r>
          </w:p>
        </w:tc>
      </w:tr>
    </w:tbl>
    <w:bookmarkStart w:name="z7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2019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13"/>
        <w:gridCol w:w="1052"/>
        <w:gridCol w:w="396"/>
        <w:gridCol w:w="1018"/>
        <w:gridCol w:w="41"/>
        <w:gridCol w:w="5864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64615900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9515351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