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9b432" w14:textId="0b9b4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"Тараз қаласында 2019 жылға арналған орта білім беруге мемлекеттік білім беру тапсырысын бекіту туралы" Тараз қаласы әкімдігінің 2019 жылғы 21 ақпандағы №524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қаласысының әкімдігінің 2019 жылғы 13 қарашадағы № 3939 қаулысы. Жамбыл облысының Әділет департаментінде 2019 жылғы 15 қарашада № 4406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Қазақстан Республикасының 2007 жылғы 27 шілдедегі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4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8-3) тармақшасына және 62 бабының </w:t>
      </w:r>
      <w:r>
        <w:rPr>
          <w:rFonts w:ascii="Times New Roman"/>
          <w:b w:val="false"/>
          <w:i w:val="false"/>
          <w:color w:val="000000"/>
          <w:sz w:val="28"/>
        </w:rPr>
        <w:t>6-1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Тараз қаласының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"Тараз қаласында 2019 жылға арналған орта білім беруге мемлекеттік білім беру тапсырысын бекіту туралы" Тараз қаласы әкімдігінің 2019 жылғы 21 ақпандағы </w:t>
      </w:r>
      <w:r>
        <w:rPr>
          <w:rFonts w:ascii="Times New Roman"/>
          <w:b w:val="false"/>
          <w:i w:val="false"/>
          <w:color w:val="000000"/>
          <w:sz w:val="28"/>
        </w:rPr>
        <w:t>№ 524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актілерді мемлекеттік тіркеудің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4114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электрондық түрдегі эталондық бақылау банкінде 2019 жылдың 28 ақпанында жарияланған) келесідей өзгеріс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"Тараз қаласы әкімдігінің білім бөлімі" коммуналдық мемлекеттік мекемесі заңнамада белгіленген тәртіппен: 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Тараз қаласы әкімдігінің интернет-ресурсында орналастырылуын;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қаулыдан туындайтын басқа да шаралардың қабылдануын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Тараз қаласы әкімінің орынбасары К. Олжабайға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№___ қаулысына қосымша</w:t>
            </w:r>
          </w:p>
        </w:tc>
      </w:tr>
    </w:tbl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Тараз қаласында 2019 жылға орта білім беруге мемлекеттік білім беру тапсырысы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0"/>
        <w:gridCol w:w="1248"/>
        <w:gridCol w:w="1904"/>
        <w:gridCol w:w="1904"/>
        <w:gridCol w:w="1904"/>
      </w:tblGrid>
      <w:tr>
        <w:trPr>
          <w:trHeight w:val="30" w:hRule="atLeast"/>
        </w:trPr>
        <w:tc>
          <w:tcPr>
            <w:tcW w:w="53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беруге мемлекеттік білім беру тапсырысы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алушылардың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оқушыға жумсалатын шығыстардың бір айдағы орташа құны (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</w:t>
            </w:r>
          </w:p>
          <w:bookmarkEnd w:id="10"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</w:t>
            </w:r>
          </w:p>
          <w:bookmarkEnd w:id="11"/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</w:t>
            </w:r>
          </w:p>
          <w:bookmarkEnd w:id="1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Жекеменшік мектептер</w:t>
            </w:r>
          </w:p>
        </w:tc>
      </w:tr>
      <w:tr>
        <w:trPr>
          <w:trHeight w:val="30" w:hRule="atLeast"/>
        </w:trPr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"Азия" жекеменшік арнайы комплекс-мектебі мекемесі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23780</w:t>
            </w:r>
          </w:p>
        </w:tc>
      </w:tr>
      <w:tr>
        <w:trPr>
          <w:trHeight w:val="30" w:hRule="atLeast"/>
        </w:trPr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"Абылай-Сана-2003" жауапкершілігі шектеулі серіктестігі "Інжу" балабақша, мектеп-гимназия" кешені 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"R-плюс" жауапкершілігі шектеулі серіктестігі "А-status" мектеп гимназия-балабақша" кешені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"Cәби-Жан" жауапкершілігі шектеулі серіктестігі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