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73179" w14:textId="a473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Байзақ ауданында 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Байзақ ауданы әкімдігінің 2019 жылғы 6 маусымдағы № 313 қаулысы. Жамбыл облысының Әділет департаментінде 2019 жылғы 7 маусымда № 4260 болып тіркелді</w:t>
      </w:r>
    </w:p>
    <w:p>
      <w:pPr>
        <w:spacing w:after="0"/>
        <w:ind w:left="0"/>
        <w:jc w:val="both"/>
      </w:pPr>
      <w:bookmarkStart w:name="z39" w:id="0"/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4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жергiлiктi мемлекеттiк басқару және өзiн-өзi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"Бiлiм туралы" Қазақстан Республикасының 2007 жылғы 27 шiлдедегi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Байзақ ауданының әкiмдiгi ҚАУЛЫ ЕТЕДI:</w:t>
      </w:r>
    </w:p>
    <w:bookmarkEnd w:id="1"/>
    <w:bookmarkStart w:name="z4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Байзақ ауданында 2019 жылға арналған мектепке дейiнгi тәрбие мен оқытуға мемлекеттiк бiлiм беру тапсырысы, ата-ана төлемақысының мөлшерi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бекiтiлсiн.</w:t>
      </w:r>
    </w:p>
    <w:bookmarkEnd w:id="2"/>
    <w:bookmarkStart w:name="z5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"Байзақ ауданы әкiмдігінің білім бөлімі" коммуналдық мемлекеттiк мекемесi заңнамада белгіленген тәртіппен:</w:t>
      </w:r>
    </w:p>
    <w:bookmarkEnd w:id="3"/>
    <w:bookmarkStart w:name="z5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тіркелуін:</w:t>
      </w:r>
    </w:p>
    <w:bookmarkEnd w:id="4"/>
    <w:bookmarkStart w:name="z5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5"/>
    <w:bookmarkStart w:name="z5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Байзақ ауданы әкімдігінің интернет-ресурсында орналастырылуын;</w:t>
      </w:r>
    </w:p>
    <w:bookmarkEnd w:id="6"/>
    <w:bookmarkStart w:name="z5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7"/>
    <w:bookmarkStart w:name="z5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әкiмiнiң орынбасары Дәулетов Дәуір Рысбайұлына жүктелсiн.</w:t>
      </w:r>
    </w:p>
    <w:bookmarkEnd w:id="8"/>
    <w:bookmarkStart w:name="z5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әдiлет органдарында мемлекеттiк тiркелген күннен бастап күшiне енедi және оның алғашқы ресми жарияланған күннен кейiн күнтiзбелiк он күн өткен соң қолданысқа енгiзiледi.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Рахманбердиев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 қаулысына қосымша</w:t>
            </w:r>
          </w:p>
        </w:tc>
      </w:tr>
    </w:tbl>
    <w:bookmarkStart w:name="z6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Байзақ ауданында 2019 жылға мектепке дейінгі тәрбие мен оқытуға мемлекеттік білім беру тапсырысы, ата-ана төлемақысының мөлшері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69"/>
        <w:gridCol w:w="1710"/>
        <w:gridCol w:w="2608"/>
        <w:gridCol w:w="2613"/>
      </w:tblGrid>
      <w:tr>
        <w:trPr>
          <w:trHeight w:val="30" w:hRule="atLeast"/>
        </w:trPr>
        <w:tc>
          <w:tcPr>
            <w:tcW w:w="5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оқытуға мемлекеттік білім беру тапсырысы</w:t>
            </w:r>
          </w:p>
        </w:tc>
        <w:tc>
          <w:tcPr>
            <w:tcW w:w="2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ата-ананың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 саны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жұмсалатын шығыстардың орташа құны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(шағын орталықтар)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күндік шағын орталықтар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 елді мекендегі шағын орталықтар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27936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мемлекеттік ұйымдар (балабақшалар)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Қостөбе ауылдық округі әкімі аппаратының "Гүлсім" балабақшасы"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Қостөбе ауылдық округі әкімі аппаратының "Жансая"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"Дәулет"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Ботамойнақ ауылдық округі әкімі аппаратының "Салтанат" балабақшасы"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Қызыл жұлдыз ауылдық округі әкімі аппаратының "Мәрзия апа"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Түймекент ауылдық округі әкімі аппаратының "Ақжар"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"Балауса"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Мырзатай ауылдық округі әкімі аппаратының "Ақбота"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Үлгілі ауылдық округі әкімі аппаратының "Балбөбек"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Дихан ауылдық округі әкімі аппаратының "Еркетай"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Сарыкемер ауылдық округі әкімі аппаратының "Балдырған" балабақшасы"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Бәйтерек ауылдық округі әкімі аппаратының "Теремок" балабақшасы"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 облысы Байзақ ауданы Суханбаев ауылдық округі әкімі аппаратының "Айнұр" бөбекжай-бақшасы" мемлекеттік коммуналдық қазыналық кәсіпорыны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Коптерек ауылдық округі әкімі аппаратының "Айгүл"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Жалғызтөбе ауылдық округі әкімі аппаратының "Ерасыл"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Көктал ауылдық округі әкімі аппаратының "Саялы"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Қызыл жұлдыз ауылдық округі әкімі аппаратының "Дариға апа"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Бурыл ауылдық округі әкімі аппаратының "Бәйтерек"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30459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әкімдігінің білім бөлімінің "Айгөлек"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Бәйтерек ауылдық округі әкімі аппаратының "Астана"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Түймекент ауылдық округі әкімі аппаратының "Қарлығаш"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Ынтымақ ауылдық округі әкімі аппаратының "Балдәурен"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41930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облысы Байзақ ауданы Жаңатұрмыс ауылдық округі әкімі аппаратының "Айшуақ" бөбекжай-бақшасы" мемлекеттік коммуналдық қазыналық кәсіпорыны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44687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жекеменшік ұйымдар (балабақшалар)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"Еңлік" балабақшасы"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"Қара-бура" мал дәрігерлік қызмет көрсету компаниясы"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"Өтеміс"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"Мединаи"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"Амина-Нұрай"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"Дарынды бөбек"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"Ерік ата" бөбекжай-бақшасы"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"Аружан С"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"Мұрагер" бөбекжай-бақшасы"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"Гномики" бөбекжай-бақшасы"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"Нұрали" бөбекжай-бақшасы"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"Карақат Димаш" балабақшасы"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"Бағлан-2018" бөбекжай-бақшасы" жауапкершілігі шектеулі серіктестігі 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"Нұрлы" бөбекжай-бақшасы" жауапкершілігі шектеулі серіктестігі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