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6719" w14:textId="d8767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Жамбыл аудандық мәслихатының 2018 жылғы 21 желтоқсандағы № 34-2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2019 жылғы 8 мамырдағы № 42-2 шешімі. Жамбыл облысы Әділет департаментінде 2019 жылғы 13 мамырда № 4226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Жамбыл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Жамбыл аудандық мәслихатының 2018 жылғы 21 желтоқсандағы </w:t>
      </w:r>
      <w:r>
        <w:rPr>
          <w:rFonts w:ascii="Times New Roman"/>
          <w:b w:val="false"/>
          <w:i w:val="false"/>
          <w:color w:val="000000"/>
          <w:sz w:val="28"/>
        </w:rPr>
        <w:t>№ 34-2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4062</w:t>
      </w:r>
      <w:r>
        <w:rPr>
          <w:rFonts w:ascii="Times New Roman"/>
          <w:b w:val="false"/>
          <w:i w:val="false"/>
          <w:color w:val="000000"/>
          <w:sz w:val="28"/>
        </w:rPr>
        <w:t xml:space="preserve"> болып тіркелген, Қазақстан Республикасы нормативтік құқықтық актілерінің эталондық бақылау банкінде электрондық түрде 2019 жылдың 11 қаңтарында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"12 811 291" сандары "15 610 517" сандарымен ауыстырылсын;</w:t>
      </w:r>
    </w:p>
    <w:bookmarkEnd w:id="2"/>
    <w:bookmarkStart w:name="z12" w:id="3"/>
    <w:p>
      <w:pPr>
        <w:spacing w:after="0"/>
        <w:ind w:left="0"/>
        <w:jc w:val="both"/>
      </w:pPr>
      <w:r>
        <w:rPr>
          <w:rFonts w:ascii="Times New Roman"/>
          <w:b w:val="false"/>
          <w:i w:val="false"/>
          <w:color w:val="000000"/>
          <w:sz w:val="28"/>
        </w:rPr>
        <w:t>
      "2 564 210" сандары "2 653 210" сандарымен ауыстырылсын;</w:t>
      </w:r>
    </w:p>
    <w:bookmarkEnd w:id="3"/>
    <w:bookmarkStart w:name="z13" w:id="4"/>
    <w:p>
      <w:pPr>
        <w:spacing w:after="0"/>
        <w:ind w:left="0"/>
        <w:jc w:val="both"/>
      </w:pPr>
      <w:r>
        <w:rPr>
          <w:rFonts w:ascii="Times New Roman"/>
          <w:b w:val="false"/>
          <w:i w:val="false"/>
          <w:color w:val="000000"/>
          <w:sz w:val="28"/>
        </w:rPr>
        <w:t>
      "71 700" сандары "11 700" сандарымен ауыстырылсын;</w:t>
      </w:r>
    </w:p>
    <w:bookmarkEnd w:id="4"/>
    <w:bookmarkStart w:name="z14" w:id="5"/>
    <w:p>
      <w:pPr>
        <w:spacing w:after="0"/>
        <w:ind w:left="0"/>
        <w:jc w:val="both"/>
      </w:pPr>
      <w:r>
        <w:rPr>
          <w:rFonts w:ascii="Times New Roman"/>
          <w:b w:val="false"/>
          <w:i w:val="false"/>
          <w:color w:val="000000"/>
          <w:sz w:val="28"/>
        </w:rPr>
        <w:t>
      "57 000" сандары "58 000" сандарымен ауыстырылсын;</w:t>
      </w:r>
    </w:p>
    <w:bookmarkEnd w:id="5"/>
    <w:bookmarkStart w:name="z15" w:id="6"/>
    <w:p>
      <w:pPr>
        <w:spacing w:after="0"/>
        <w:ind w:left="0"/>
        <w:jc w:val="both"/>
      </w:pPr>
      <w:r>
        <w:rPr>
          <w:rFonts w:ascii="Times New Roman"/>
          <w:b w:val="false"/>
          <w:i w:val="false"/>
          <w:color w:val="000000"/>
          <w:sz w:val="28"/>
        </w:rPr>
        <w:t>
      "10 118 381" сандары "12 887 607"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7" w:id="7"/>
    <w:p>
      <w:pPr>
        <w:spacing w:after="0"/>
        <w:ind w:left="0"/>
        <w:jc w:val="both"/>
      </w:pPr>
      <w:r>
        <w:rPr>
          <w:rFonts w:ascii="Times New Roman"/>
          <w:b w:val="false"/>
          <w:i w:val="false"/>
          <w:color w:val="000000"/>
          <w:sz w:val="28"/>
        </w:rPr>
        <w:t>
      "13 094 180" сандары "15 893 406" сандарымен ауыстырылсын;</w:t>
      </w:r>
    </w:p>
    <w:bookmarkEnd w:id="7"/>
    <w:bookmarkStart w:name="z18" w:id="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8"/>
    <w:bookmarkStart w:name="z19" w:id="9"/>
    <w:p>
      <w:pPr>
        <w:spacing w:after="0"/>
        <w:ind w:left="0"/>
        <w:jc w:val="both"/>
      </w:pPr>
      <w:r>
        <w:rPr>
          <w:rFonts w:ascii="Times New Roman"/>
          <w:b w:val="false"/>
          <w:i w:val="false"/>
          <w:color w:val="000000"/>
          <w:sz w:val="28"/>
        </w:rPr>
        <w:t>
      2.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9"/>
    <w:bookmarkStart w:name="z20" w:id="10"/>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2019 жылдың 1 қаңтарынан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Ботаев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08 мамырдағы</w:t>
            </w:r>
            <w:r>
              <w:br/>
            </w:r>
            <w:r>
              <w:rPr>
                <w:rFonts w:ascii="Times New Roman"/>
                <w:b w:val="false"/>
                <w:i w:val="false"/>
                <w:color w:val="000000"/>
                <w:sz w:val="20"/>
              </w:rPr>
              <w:t>№ 42-2</w:t>
            </w:r>
            <w:r>
              <w:rPr>
                <w:rFonts w:ascii="Times New Roman"/>
                <w:b w:val="false"/>
                <w:i w:val="false"/>
                <w:color w:val="000000"/>
                <w:sz w:val="20"/>
              </w:rPr>
              <w:t xml:space="preserve">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w:t>
            </w:r>
            <w:r>
              <w:rPr>
                <w:rFonts w:ascii="Times New Roman"/>
                <w:b w:val="false"/>
                <w:i w:val="false"/>
                <w:color w:val="000000"/>
                <w:sz w:val="20"/>
              </w:rPr>
              <w:t xml:space="preserve"> шешіміне 1 қосымша</w:t>
            </w:r>
          </w:p>
        </w:tc>
      </w:tr>
    </w:tbl>
    <w:bookmarkStart w:name="z29" w:id="11"/>
    <w:p>
      <w:pPr>
        <w:spacing w:after="0"/>
        <w:ind w:left="0"/>
        <w:jc w:val="left"/>
      </w:pPr>
      <w:r>
        <w:rPr>
          <w:rFonts w:ascii="Times New Roman"/>
          <w:b/>
          <w:i w:val="false"/>
          <w:color w:val="000000"/>
        </w:rPr>
        <w:t xml:space="preserve"> 2019 жылға арналған Жамбыл ауданының бюджеті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022"/>
        <w:gridCol w:w="658"/>
        <w:gridCol w:w="6748"/>
        <w:gridCol w:w="32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15610517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2653210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1564824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12887607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12887607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12887607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234"/>
        <w:gridCol w:w="1234"/>
        <w:gridCol w:w="6067"/>
        <w:gridCol w:w="28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 сомасы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15893406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927840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212985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331347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210655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8442495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6543074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6428423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2209638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1516537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383265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155291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503758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188520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100956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200152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855022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бюджеттіріне мемлекеттік әкімшілік қызметшілердің жекелеген санаттарының жалақысын көтеруге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1515251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329951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1183592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20814</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2841"/>
        <w:gridCol w:w="1831"/>
        <w:gridCol w:w="5394"/>
        <w:gridCol w:w="18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947"/>
        <w:gridCol w:w="1948"/>
        <w:gridCol w:w="3148"/>
        <w:gridCol w:w="38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2019 жылғы 08 мамырдағы</w:t>
            </w:r>
            <w:r>
              <w:br/>
            </w:r>
            <w:r>
              <w:rPr>
                <w:rFonts w:ascii="Times New Roman"/>
                <w:b w:val="false"/>
                <w:i w:val="false"/>
                <w:color w:val="000000"/>
                <w:sz w:val="20"/>
              </w:rPr>
              <w:t>№ 42-2</w:t>
            </w:r>
            <w:r>
              <w:rPr>
                <w:rFonts w:ascii="Times New Roman"/>
                <w:b w:val="false"/>
                <w:i w:val="false"/>
                <w:color w:val="000000"/>
                <w:sz w:val="20"/>
              </w:rPr>
              <w:t xml:space="preserve">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34-2</w:t>
            </w:r>
            <w:r>
              <w:rPr>
                <w:rFonts w:ascii="Times New Roman"/>
                <w:b w:val="false"/>
                <w:i w:val="false"/>
                <w:color w:val="000000"/>
                <w:sz w:val="20"/>
              </w:rPr>
              <w:t xml:space="preserve"> шешіміне 5 қосымша</w:t>
            </w:r>
          </w:p>
        </w:tc>
      </w:tr>
    </w:tbl>
    <w:bookmarkStart w:name="z36" w:id="12"/>
    <w:p>
      <w:pPr>
        <w:spacing w:after="0"/>
        <w:ind w:left="0"/>
        <w:jc w:val="left"/>
      </w:pPr>
      <w:r>
        <w:rPr>
          <w:rFonts w:ascii="Times New Roman"/>
          <w:b/>
          <w:i w:val="false"/>
          <w:color w:val="000000"/>
        </w:rPr>
        <w:t xml:space="preserve"> 2019 жылға ауылдық округтерінің бюджеттік бағдарламалары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679"/>
        <w:gridCol w:w="1767"/>
        <w:gridCol w:w="1366"/>
        <w:gridCol w:w="850"/>
        <w:gridCol w:w="965"/>
        <w:gridCol w:w="908"/>
        <w:gridCol w:w="1596"/>
        <w:gridCol w:w="851"/>
        <w:gridCol w:w="1939"/>
        <w:gridCol w:w="113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әкімі аппараттарының атаулары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 сын қамтамасыз ету"</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