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ac21" w14:textId="e7ea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Cалық салу объектісінің Жамбыл ауданының елді мекенінде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2019 жылғы 29 қарашадағы № 620 қаулысы. Жамбыл облысының Әділет департаментінде 2019 жылғы 6 желтоқсанда № 4439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529-бабының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салық салу объектісінің Жамбыл ауданының елдi мекенінде орналасуын ескеретін аймаққа бөлу коэффициенттері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ауданы әкімдігінің қаржы бөлімі" коммуналдық мемлекеттік мекемесі заңнамада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ауданы әкімдігінің интернет-ресурсында орналастырылуын;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Ерлан Қыдыралылына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2020 жылдың 1 қаңтарынан қолданысқа енгізіледі және ресми жариялауға жатады.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ауданы бойынша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_____________М. Тленчиев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қараша 2019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620 қаулысына 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Жамбыл ауданының елді мекенінде орналасуын ескеретін аймаққа бөлу коэффициенттері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Жамбыл облысы Жамбыл ауданы әкімдігінің 27.11.2020 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қолдаңысқа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0"/>
        <w:gridCol w:w="1817"/>
        <w:gridCol w:w="3326"/>
        <w:gridCol w:w="4337"/>
      </w:tblGrid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Коэффицент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Айшабибі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Айшабибі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бөлімшесі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Ақбұлым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Ақбұлым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Бесағаш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Бесағаш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Шайқорық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Бесжылдық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Қоңыртөбе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Шайқорық станциясы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Танты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Құмтиын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Сеңгірбай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Бектөбе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Шарық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Көлқайнар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Тастөбе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Көлқайнар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Разъезд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Қызылқайнар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Жасөркен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Қызылқайнар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 станциясы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Ащыбұлақ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Шайдана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Полатқосшы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Жалпақтөбе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Бірлесу-Еңбек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Гродиково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Гродиково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Қызыл-Дихан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Тоғызтарау ауылдық округі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Құмсуат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Тоғызтарау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өткел ауылы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