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b1ad" w14:textId="7bdb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ауданында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2019 жылғы 4 сәуірдегі № 155 қаулысы. Жамбыл облысының Әділет департаментінде 2019 жылғы 4 сәуірде № 4181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ауданында 2019 жылға арналған мектепке дейінгі тәрбие мен оқытуға мемлекеттік білім беру тапсырысы, ата-ана төлемақысының мөлшері қосымшаға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Қордай ауданы әкімдігінің білімі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Қордай ауданы әкімінің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Қордай ауданы әкімінің орынбасары Б. Жамангозовке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2019 жылға мектепке дейінгі тәрбие мен оқытуға мемлекеттік білім беру тапсырысы, ата-ана төлемақысының мөлшері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Қордай ауданының әкімдігінің 18.12.2019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7"/>
        <w:gridCol w:w="957"/>
        <w:gridCol w:w="1460"/>
        <w:gridCol w:w="1336"/>
      </w:tblGrid>
      <w:tr>
        <w:trPr>
          <w:trHeight w:val="30" w:hRule="atLeast"/>
        </w:trPr>
        <w:tc>
          <w:tcPr>
            <w:tcW w:w="8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"Айналайын"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"Бөбек"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"Ақмаржан"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бота"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"Айгөлек"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"Жұлдыз"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"Арай"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"Қарлығаш"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"Айсәуле"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"Темірлан"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"Нұр"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"Балапан"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"Ырыс"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"Бәйтерек"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"Балдырған"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бұлақ"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"Достық"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"Бүлдіршін"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"Ертөстік"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"Ботақан"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"Bolashak " орталығы жауапкершілігі шектеулі серіктестігі "Болашак" шағын орталығы (толық күндік шағын орталық)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"Интенсив-Білім" орталығы жауапкершілігі шектеулі серіктестігі "Дана" шағын орталығы (жарты күндік шағын орталық)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Мерей" жауапкершілігі шектеулі серіктестігі "Сәби Мерей балабақшасы"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 Шуақ" жауапкершілігі шектеулі серіктестігі "Айлана Шуақ"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- Нұрай" жауапкершілігі шектеулі серіктестігі "Забира-Нұрай"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Қордай" жауапкершілігі шектеулі серіктестігі "Алтын бесік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Нұрсила" жауапкершілігі шектеулі серіктестігі "Ана мен бала Нұрсила"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и А" жауапкершілігі шектеулі серіктестігі "Айсана"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"Quanysh Qorday" жауапкершілігі шектеулі серіктестігі "Quanysh Qorday"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 550" жауапкершілігі шектеулі серіктестігі"Ернұр 550"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"Балбала-Қордай" жауапкершілігі шектеулі серіктестігі "Балбала-Қордай"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 Н.Д." жауапкершілігі шектеулі серіктестігі "Мақсат Н.Д."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Мұбарак Сезім" жауапкершілігі шектеулі серіктестігі "Нұр Мұбарак Сезім"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 Қордай" жауапкершілігі шектеулі серіктестігі "Рауан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"Балдырған-Қордай" жауапкершілігі шектеулі серіктестігі "Балдырған-Қордай"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"Көркем-ұрпақ 1" жауапкершілігі шектеулі серіктестігі "Тілашар"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"Нұр-ел" оқу әдістемелік орталығы жауапкершілігі шектеулі серіктестігі "Керім бала"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"Алихан бөбекжайы" Жауапкершілігі шектеулі серіктестік "Алихан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"Әкежан" жауапкершілігі шектеулі серіктестігі "Әкежан"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 1" жауапкершілігі шектеулі серіктестігі "Алтын Ұя 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 Қордай бөбекжайы" жауапкершілігі шектеулі серіктестігі "Алтын сақа Қордай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Қордай" жауапкершілігі шектеулі серіктестігі "Ақбота Қордай" бөбекжай-балабақшасы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"ERKEMAI SSS." Жауапкершілігі шектеулі серіктестігі "ERKEMAI .SSS."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"Балажан-1" жауапкершілігі шектеулі серіктестігі "Балажан-1"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жауапкершілігі шектеулі серіктестігі "Нілбала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Қордай-2" жауапкершілігі шектеулі серіктестігі "Қуаныш Қордай-2"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1" жауапкершілігі шектеулі серіктестігі "Алтын бесік 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"Жаниет" жауапкершілігі шектеулі серіктестігі "Жаниет"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 Амир Алихан 2" жауапкершілігі шектеулі серіктестігі "Нұрлан Амир Алихан 2"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перзент" жауапкершілігі шектеулі серіктестігі "Асыл перзент"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-Али" жауапкершілігі шектеулі серіктестігі "Асыл- Али"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шуағы" жауапкершілігі шектеулі серіктестігі "Болашақ шуағы"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 Қордай" жауапкершілігі шектеулі серіктестігі "Сенім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"Балалық базары" жауапкершілігі шектеулі серіктестігі "Балалық базары"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"Нұр-Адель" жауапкершілігі шектеулі серіктестігі "Нұр -Адель"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– Нұрай" жауапкершілігі шектеулі серіктестігі "Айсултан"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"KFS LTD" жауапкершілігі шектеулі серіктестігі "Нұрсила -Әже"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"YrysGrup" жауапкершілігі шектеулі серіктестігі "Айару"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"Ләйсан S" жауапкершілігі шектеулі серіктестігі "Ләйсан S"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"Бүлдіршін" жауапкершілігі шектеулі серіктестігі "Бүлдіршін"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"Tomiris-Tumar" жауапкершілігі шектеулі серіктестігі "Tomiris-Tumar"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Қордай" жауапкершілігі шектеулі серіктестігі "Көркем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"Нур-Академия Кордай" жауапкершілігі шектеулі серіктестігі "Нур-Академия Кордай"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