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bbf5" w14:textId="35ab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Ноғайбай ауылдық округі Ноғайбай ауылындағы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Ноғайбай ауылдық округі әкімінің 2019 жылғы 6 тамыздағы № 26 шешімі. Жамбыл облысының Әділет департаментінде 2019 жылғы 14 тамызда № 4317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қантардағы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онамастика комиссиясының 2017 жылғы 29 наурыздағы қорытындысы негізінде және тиісті аумақ халқының пікірін ескере отырып, ауылдық округі әкімі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Ноғайбай ауылдық округі Ноғайбай ауылындағы Первомайская көшесінің атауы "Мамыр" деп өзгертілсін.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Ноғайбай ауылдық округі әкімінің бас маман қаржы агенті М. Нусиповаға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Ноғайбай 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Ильясбеков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