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94a1" w14:textId="b459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 және ата-ананың төлем 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2019 жылғы 24 сәуірдегі № 129 қаулысы. Жамбыл облысының Әділет департаментінде 2019 жылғы 24 сәуірде № 4206 болып тіркелді. Күші жойылды - Жамбыл облысы Меркі аудандық әкімдігінің 2019 жылғы 25 шілдедегі № 266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Меркі аудандық әкімдігінің 25.07.2019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Меркі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Меркі ауданында 2019 жылға арналған мектепке дейінгі тәрбие мен оқытуға мемлекеттік білім беру тапсырысын және ата-ананың төлем 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"Меркі ауданы әкімдігінің экономика және бюджеттік жоспарлау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Меркі ауданы әкімінің орынбасары Мейіржан Шақманұлы Сүлейменовке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 және ата-ананың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5616"/>
        <w:gridCol w:w="1300"/>
        <w:gridCol w:w="1983"/>
        <w:gridCol w:w="2445"/>
      </w:tblGrid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тәрбие мен оқытуға мемлекеттік білім беру тапсырысы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 – 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Жамбыл ауылдық округіндегі "Айым"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"Балдаурен"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"Балдырған"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Ақарал ауылдық округіндегі "Бөбек"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Андас батыр ауылдық округіндегі "Балбөбек"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Сұрат ауылдық округіндегі "Балапан"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Жамбыл ауылдық округіндегі "Ертөстік"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Сарымолдаев ауылдық округіндегі "Нұршуақ"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Сарымолдаев ауылдық округіндегі "Таңшолпан"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Тәтті ауылдық округіндегі "Арайлы"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Жаңатоған ауылдық округіндегі "Айбөбек"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Ойтал ауылдық округіндегі "Ақ бота"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Ақермен ауылдық округіндегі "Бүлдіршін"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"Қарлығаш"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"Балауса"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"Санаторлық"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68858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 – Аида" жауапкершілігі шектеулі серіктестігі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"Меркілік Әміржан" жауапкершілігі шектеулі серіктестігі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"Ботакөз балабақшасы" жауапкершілігі шектеулі серіктестігі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"Қаршыға балабақшасы" жауапкершілігі шектеулі серіктестігі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"Көгершін" жауапкершілігі шектеулі серіктестігі балалар балабақшасы"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"Күншуақ-Е" жауапкершілігі шектеулі серіктестігі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"Шахнұр" жауапкершілігі шектеулі серіктестігі бөбекжай-бақшасы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"Bal-bala Merke" жауапкершілігі шектеулі серіктестігі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"Moldir Merke"жауапкершілігі шектеулі серіктестігі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"Ерсұлтан балабақшасы" жауапкершілігі шектеулі серіктестігі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