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47e9" w14:textId="9724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ата-ананың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2019 жылғы 25 шілдедегі № 266 қаулысы. Жамбыл облысының Әділет департаментінде 2019 жылғы 26 шілдеде № 4296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Меркі ауданының әкімдігі ҚАУЛЫ ЕТЕДІ: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ауданында 2019 жылға арналған мектепке дейінгі тәрбие мен оқытуға мемлекеттік білім беру тапсырысын, ата-ананың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 жылға арналған мектепке дейінгі тәрбие мен оқытуға мемлекеттік білім беру тапсырысын және ата-ананың төлемақысының мөлшерін бекіту туралы" 2019 жылдың 24 сәуірінде бекітілген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4206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2019 жылдың 24 маусымында жарияланған) қаулының күші жойылсын.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"Меркі ауданы әкімдігінің экономика және бюджеттік жоспарлау бөлімі"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Меркі ауданы әкімінің орынбасары Қасым Марат Жарылқасынұлына жүктелсін.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"25" шілдегі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 қаулысына қосымша</w:t>
            </w:r>
          </w:p>
        </w:tc>
      </w:tr>
    </w:tbl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 және ата-ананың төлемақысының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5616"/>
        <w:gridCol w:w="1300"/>
        <w:gridCol w:w="1983"/>
        <w:gridCol w:w="2445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тәрбие мен оқытуға мемлекеттік білім беру тапсырысы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– 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"Айым"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"Балдаурен"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"Балдырған"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Ақарал ауылдық округіндегі "Бөбек"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Андас батыр ауылдық округіндегі "Балбөбек"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Сұрат ауылдық округіндегі "Балапан"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"Ертөстік"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"Нұршуақ"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"Таңшолпан"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Тәтті ауылдық округіндегі "Арайлы"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Жаңатоған ауылдық округіндегі "Айбөбек"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Ойтал ауылдық округіндегі "Ақ бота"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Ақермен ауылдық округіндегі "Бүлдіршін"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38669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"Қарлығаш"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"Балауса"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"Санаторлық" бөбекжай-бақшасы" мемлекеттік коммуналдық қазыналық кәсіпорны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72858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 – Аида"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"Меркілік Әміржан"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"Ботакөз балабақшасы"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"Қаршыға балабақшасы"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"Көгершін" жауапкершілігі шектеулі серіктестігі балалар балабақшасы"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"Күншуақ-Е"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"Шахнұр" жауапкершілігі шектеулі серіктестігі бөбекжай-бақшасы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"Bal-bala Merke" жауапкершілігі шектеулі серіктестігі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"Moldir Merke"жауапкершілігі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"Ерсұлтан балабақшасы"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"Мейірім Меркі балабақшасы" жауапкершілігі шектеулі серіктестігі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