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bdf8c" w14:textId="09bdf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 шаруашылығы дақылдарын себудің оңтайлы мерзімдерін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Т.Рысқұлов ауданы әкімдігінің 2019 жылғы 25 ақпандағы № 32 қаулысы. Жамбыл облысының Әділет департаментінде 2019 жылғы 1 наурызда № 4133 болып тіркелді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4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"Өсімдік шаруашылығындағы міндетті сақтандыру туралы" 2004 жылғы 10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5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тармағының 3) тармақшасына сәйкес аудан әкімдігі ҚАУЛЫ ЕТЕДІ:</w:t>
      </w:r>
    </w:p>
    <w:bookmarkEnd w:id="1"/>
    <w:bookmarkStart w:name="z4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2019 жылы Т. Рысқұлов ауданының аумағында өсімдік шаруашылығындағы міндетті сақтандыруға жататын өсiмдiк шаруашылығы өнiмдерiнiң түрлерi бойынша егiс жұмыстардың басталуы мен аяқталуының оңтайлы мерзiмдерi белгiленсін.</w:t>
      </w:r>
    </w:p>
    <w:bookmarkEnd w:id="2"/>
    <w:bookmarkStart w:name="z5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Оразхан Руслан Қонысбайұлына жүктелсін.</w:t>
      </w:r>
    </w:p>
    <w:bookmarkEnd w:id="3"/>
    <w:bookmarkStart w:name="z5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оның алғаш ресми жарияланған күнінен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Қрықбаев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 қаулысына қосымша</w:t>
            </w:r>
          </w:p>
        </w:tc>
      </w:tr>
    </w:tbl>
    <w:bookmarkStart w:name="z5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жылы Т. Рысқұлов ауданының аумағында өсімдік шаруашылығындағы міндетті сақтандыруға жататын өсiмдiк шаруашылығы өнiмдерiнiң түрлерi бойынша егiс жұмыстардың басталуы мен аяқталуының оңтайлы мерзiмдерi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628"/>
        <w:gridCol w:w="9399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шаруашылығы өнімдерінің түрі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Егiс жұмыстардың басталуы мен аяқталуы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 10 қыркүйек - 20 қараша аралығы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 15 наурыз – 15 сәуір аралығы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 15 наурыз – 15 сәуір аралығы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қызылшасы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 01 – 20 сәуір аралығы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Жүгері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 25 сәуір –15 мамыр аралығы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 20 наурыз – 20 сәуір аралығы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шөп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 20 наурыз – 25 сәуір аралығы</w:t>
            </w:r>
          </w:p>
        </w:tc>
      </w:tr>
    </w:tbl>
    <w:bookmarkStart w:name="z5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Үстіміздегі жылы көктем мерзімінің қалай шығуына байланысты өсімдік дәнін сіңіретін топырақ қабатының температурасы төмен және ауа-райының құбылмалы болуына орай, аталмыш себу мерзімі 10-15 күнге ауытқуы мүмкін.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