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6fe12" w14:textId="8e6f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Шу қаласы және ауылдық округтерінің бюджеттері туралы" Шу аудандық мәслихатының 2018 жылғы 25 желтоқсандағы № 39-2 шешіміне өзгерістер енгізу туралы</w:t>
      </w:r>
    </w:p>
    <w:p>
      <w:pPr>
        <w:spacing w:after="0"/>
        <w:ind w:left="0"/>
        <w:jc w:val="both"/>
      </w:pPr>
      <w:r>
        <w:rPr>
          <w:rFonts w:ascii="Times New Roman"/>
          <w:b w:val="false"/>
          <w:i w:val="false"/>
          <w:color w:val="000000"/>
          <w:sz w:val="28"/>
        </w:rPr>
        <w:t>Жамбыл облысы Шу аудандық маслихатының 2019 жылғы 26 шілдедегі № 50-2 шешімі. Жамбыл облысының Әділет департаментінде 2019 жылғы 30 шілдеде № 4303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аудандық бюджет туралы" Шу аудандық мәслихатының 2018 жылғы 21 желтоқсандағы № 38-3 шешіміне өзгерістер енгізу туралы" Шу аудандық мәслихатының 2019 жылғы 23 шілдедегі </w:t>
      </w:r>
      <w:r>
        <w:rPr>
          <w:rFonts w:ascii="Times New Roman"/>
          <w:b w:val="false"/>
          <w:i w:val="false"/>
          <w:color w:val="000000"/>
          <w:sz w:val="28"/>
        </w:rPr>
        <w:t>№ 49-4</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4293</w:t>
      </w:r>
      <w:r>
        <w:rPr>
          <w:rFonts w:ascii="Times New Roman"/>
          <w:b w:val="false"/>
          <w:i w:val="false"/>
          <w:color w:val="000000"/>
          <w:sz w:val="28"/>
        </w:rPr>
        <w:t xml:space="preserve"> болып тіркелген)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Шу қаласы және ауылдық округтерінің бюджеттері туралы" Шу аудандық мәслихатының 2018 жылғы 25 желтоқсандағы </w:t>
      </w:r>
      <w:r>
        <w:rPr>
          <w:rFonts w:ascii="Times New Roman"/>
          <w:b w:val="false"/>
          <w:i w:val="false"/>
          <w:color w:val="000000"/>
          <w:sz w:val="28"/>
        </w:rPr>
        <w:t>№ 39-2</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4069</w:t>
      </w:r>
      <w:r>
        <w:rPr>
          <w:rFonts w:ascii="Times New Roman"/>
          <w:b w:val="false"/>
          <w:i w:val="false"/>
          <w:color w:val="000000"/>
          <w:sz w:val="28"/>
        </w:rPr>
        <w:t xml:space="preserve"> болып тіркелген, 2019 жылғы 15 қаңтарда Казақстан Республикасы нормативтік құқықтық актілерінің Эталондық бақылау банкінде электроннық түрде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51" w:id="3"/>
    <w:p>
      <w:pPr>
        <w:spacing w:after="0"/>
        <w:ind w:left="0"/>
        <w:jc w:val="both"/>
      </w:pPr>
      <w:r>
        <w:rPr>
          <w:rFonts w:ascii="Times New Roman"/>
          <w:b w:val="false"/>
          <w:i w:val="false"/>
          <w:color w:val="000000"/>
          <w:sz w:val="28"/>
        </w:rPr>
        <w:t>
      1.5 Ескі Шу ауылдық округі: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3" w:id="4"/>
    <w:p>
      <w:pPr>
        <w:spacing w:after="0"/>
        <w:ind w:left="0"/>
        <w:jc w:val="both"/>
      </w:pPr>
      <w:r>
        <w:rPr>
          <w:rFonts w:ascii="Times New Roman"/>
          <w:b w:val="false"/>
          <w:i w:val="false"/>
          <w:color w:val="000000"/>
          <w:sz w:val="28"/>
        </w:rPr>
        <w:t>
      "63 135" сандары "69 135" сандарымен ауыстырылсын;</w:t>
      </w:r>
    </w:p>
    <w:bookmarkEnd w:id="4"/>
    <w:bookmarkStart w:name="z54" w:id="5"/>
    <w:p>
      <w:pPr>
        <w:spacing w:after="0"/>
        <w:ind w:left="0"/>
        <w:jc w:val="both"/>
      </w:pPr>
      <w:r>
        <w:rPr>
          <w:rFonts w:ascii="Times New Roman"/>
          <w:b w:val="false"/>
          <w:i w:val="false"/>
          <w:color w:val="000000"/>
          <w:sz w:val="28"/>
        </w:rPr>
        <w:t>
      "57 617" сандары "63 617"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6" w:id="6"/>
    <w:p>
      <w:pPr>
        <w:spacing w:after="0"/>
        <w:ind w:left="0"/>
        <w:jc w:val="both"/>
      </w:pPr>
      <w:r>
        <w:rPr>
          <w:rFonts w:ascii="Times New Roman"/>
          <w:b w:val="false"/>
          <w:i w:val="false"/>
          <w:color w:val="000000"/>
          <w:sz w:val="28"/>
        </w:rPr>
        <w:t>
      "63 393" сандары "69 393" сандарымен ауыстырылсын;</w:t>
      </w:r>
    </w:p>
    <w:bookmarkEnd w:id="6"/>
    <w:bookmarkStart w:name="z57" w:id="7"/>
    <w:p>
      <w:pPr>
        <w:spacing w:after="0"/>
        <w:ind w:left="0"/>
        <w:jc w:val="both"/>
      </w:pPr>
      <w:r>
        <w:rPr>
          <w:rFonts w:ascii="Times New Roman"/>
          <w:b w:val="false"/>
          <w:i w:val="false"/>
          <w:color w:val="000000"/>
          <w:sz w:val="28"/>
        </w:rPr>
        <w:t>
      1.10 Төле би ауылдық округі: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9" w:id="8"/>
    <w:p>
      <w:pPr>
        <w:spacing w:after="0"/>
        <w:ind w:left="0"/>
        <w:jc w:val="both"/>
      </w:pPr>
      <w:r>
        <w:rPr>
          <w:rFonts w:ascii="Times New Roman"/>
          <w:b w:val="false"/>
          <w:i w:val="false"/>
          <w:color w:val="000000"/>
          <w:sz w:val="28"/>
        </w:rPr>
        <w:t>
      "1 060 208" сандары "1 060 318" сандарымен ауыстырылсын;</w:t>
      </w:r>
    </w:p>
    <w:bookmarkEnd w:id="8"/>
    <w:bookmarkStart w:name="z60" w:id="9"/>
    <w:p>
      <w:pPr>
        <w:spacing w:after="0"/>
        <w:ind w:left="0"/>
        <w:jc w:val="both"/>
      </w:pPr>
      <w:r>
        <w:rPr>
          <w:rFonts w:ascii="Times New Roman"/>
          <w:b w:val="false"/>
          <w:i w:val="false"/>
          <w:color w:val="000000"/>
          <w:sz w:val="28"/>
        </w:rPr>
        <w:t>
      "993 470" сандары "993 580"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2" w:id="10"/>
    <w:p>
      <w:pPr>
        <w:spacing w:after="0"/>
        <w:ind w:left="0"/>
        <w:jc w:val="both"/>
      </w:pPr>
      <w:r>
        <w:rPr>
          <w:rFonts w:ascii="Times New Roman"/>
          <w:b w:val="false"/>
          <w:i w:val="false"/>
          <w:color w:val="000000"/>
          <w:sz w:val="28"/>
        </w:rPr>
        <w:t>
      "1 069 905" сандары "1 070 015" сандарымен ауыстырылсын;</w:t>
      </w:r>
    </w:p>
    <w:bookmarkEnd w:id="10"/>
    <w:bookmarkStart w:name="z63" w:id="11"/>
    <w:p>
      <w:pPr>
        <w:spacing w:after="0"/>
        <w:ind w:left="0"/>
        <w:jc w:val="both"/>
      </w:pPr>
      <w:r>
        <w:rPr>
          <w:rFonts w:ascii="Times New Roman"/>
          <w:b w:val="false"/>
          <w:i w:val="false"/>
          <w:color w:val="000000"/>
          <w:sz w:val="28"/>
        </w:rPr>
        <w:t>
      1.12 Шу қаласы: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65" w:id="12"/>
    <w:p>
      <w:pPr>
        <w:spacing w:after="0"/>
        <w:ind w:left="0"/>
        <w:jc w:val="both"/>
      </w:pPr>
      <w:r>
        <w:rPr>
          <w:rFonts w:ascii="Times New Roman"/>
          <w:b w:val="false"/>
          <w:i w:val="false"/>
          <w:color w:val="000000"/>
          <w:sz w:val="28"/>
        </w:rPr>
        <w:t>
      "735 230" сандары "754 562" сандарымен ауыстырылсын;</w:t>
      </w:r>
    </w:p>
    <w:bookmarkEnd w:id="12"/>
    <w:bookmarkStart w:name="z66" w:id="13"/>
    <w:p>
      <w:pPr>
        <w:spacing w:after="0"/>
        <w:ind w:left="0"/>
        <w:jc w:val="both"/>
      </w:pPr>
      <w:r>
        <w:rPr>
          <w:rFonts w:ascii="Times New Roman"/>
          <w:b w:val="false"/>
          <w:i w:val="false"/>
          <w:color w:val="000000"/>
          <w:sz w:val="28"/>
        </w:rPr>
        <w:t>
      "534 467" сандары "553 799" сандарымен ауыстырылсын;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68" w:id="14"/>
    <w:p>
      <w:pPr>
        <w:spacing w:after="0"/>
        <w:ind w:left="0"/>
        <w:jc w:val="both"/>
      </w:pPr>
      <w:r>
        <w:rPr>
          <w:rFonts w:ascii="Times New Roman"/>
          <w:b w:val="false"/>
          <w:i w:val="false"/>
          <w:color w:val="000000"/>
          <w:sz w:val="28"/>
        </w:rPr>
        <w:t>
      "769 016" сандары "788 348" сандарымен ауыстырылсын;</w:t>
      </w:r>
    </w:p>
    <w:bookmarkEnd w:id="14"/>
    <w:bookmarkStart w:name="z69" w:id="1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5"/>
    <w:bookmarkStart w:name="z70" w:id="16"/>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16"/>
    <w:bookmarkStart w:name="z71" w:id="17"/>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 26 шілдедегі</w:t>
            </w:r>
            <w:r>
              <w:br/>
            </w:r>
            <w:r>
              <w:rPr>
                <w:rFonts w:ascii="Times New Roman"/>
                <w:b w:val="false"/>
                <w:i w:val="false"/>
                <w:color w:val="000000"/>
                <w:sz w:val="20"/>
              </w:rPr>
              <w:t>№ 50-2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39-2 шешіміне 1-қосымша</w:t>
            </w:r>
          </w:p>
        </w:tc>
      </w:tr>
    </w:tbl>
    <w:bookmarkStart w:name="z80" w:id="18"/>
    <w:p>
      <w:pPr>
        <w:spacing w:after="0"/>
        <w:ind w:left="0"/>
        <w:jc w:val="left"/>
      </w:pPr>
      <w:r>
        <w:rPr>
          <w:rFonts w:ascii="Times New Roman"/>
          <w:b/>
          <w:i w:val="false"/>
          <w:color w:val="000000"/>
        </w:rPr>
        <w:t xml:space="preserve"> 2019 жылға арналған Шу қаласы мен ауылдық округтерінің бюджеттері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96"/>
        <w:gridCol w:w="491"/>
        <w:gridCol w:w="1752"/>
        <w:gridCol w:w="1661"/>
        <w:gridCol w:w="1236"/>
        <w:gridCol w:w="1236"/>
        <w:gridCol w:w="1236"/>
        <w:gridCol w:w="1236"/>
        <w:gridCol w:w="1236"/>
        <w:gridCol w:w="12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2019жыл сомасы, мың теңге</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2377173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329895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196221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2046278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566"/>
        <w:gridCol w:w="466"/>
        <w:gridCol w:w="1666"/>
        <w:gridCol w:w="1579"/>
        <w:gridCol w:w="1175"/>
        <w:gridCol w:w="1175"/>
        <w:gridCol w:w="1175"/>
        <w:gridCol w:w="1580"/>
        <w:gridCol w:w="1175"/>
        <w:gridCol w:w="13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2019жыл сомасы, мың теңге</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1060318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754562</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200763</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93246</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93246</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107517</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96114</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553799</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553799</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993580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668"/>
        <w:gridCol w:w="668"/>
        <w:gridCol w:w="2986"/>
        <w:gridCol w:w="1370"/>
        <w:gridCol w:w="1019"/>
        <w:gridCol w:w="1019"/>
        <w:gridCol w:w="1019"/>
        <w:gridCol w:w="1020"/>
        <w:gridCol w:w="1020"/>
        <w:gridCol w:w="10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 ауылдық округі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Ескішу ауылдық округі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2429932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64094</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363393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363499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1025068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36313</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178078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178078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640"/>
        <w:gridCol w:w="640"/>
        <w:gridCol w:w="2864"/>
        <w:gridCol w:w="1314"/>
        <w:gridCol w:w="977"/>
        <w:gridCol w:w="977"/>
        <w:gridCol w:w="978"/>
        <w:gridCol w:w="1315"/>
        <w:gridCol w:w="978"/>
        <w:gridCol w:w="11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Жаңақоғам ауылдық округі</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ауылы</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ауылдық округі</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 ауылдық округі</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әкімшілері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2429932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788348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363393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374092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64667</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1025068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526765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1025068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526765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1025068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526765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178078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77642</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178078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77642</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52531</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65223</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 беру</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312"/>
        <w:gridCol w:w="312"/>
        <w:gridCol w:w="1420"/>
        <w:gridCol w:w="1420"/>
        <w:gridCol w:w="1420"/>
        <w:gridCol w:w="1420"/>
        <w:gridCol w:w="1421"/>
        <w:gridCol w:w="1421"/>
        <w:gridCol w:w="1421"/>
        <w:gridCol w:w="14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42"/>
        <w:gridCol w:w="842"/>
        <w:gridCol w:w="2178"/>
        <w:gridCol w:w="1433"/>
        <w:gridCol w:w="990"/>
        <w:gridCol w:w="990"/>
        <w:gridCol w:w="1211"/>
        <w:gridCol w:w="991"/>
        <w:gridCol w:w="991"/>
        <w:gridCol w:w="12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gridCol w:w="353"/>
        <w:gridCol w:w="1605"/>
        <w:gridCol w:w="1606"/>
        <w:gridCol w:w="1606"/>
        <w:gridCol w:w="1606"/>
        <w:gridCol w:w="1606"/>
        <w:gridCol w:w="1606"/>
        <w:gridCol w:w="16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916"/>
        <w:gridCol w:w="916"/>
        <w:gridCol w:w="2369"/>
        <w:gridCol w:w="1077"/>
        <w:gridCol w:w="1317"/>
        <w:gridCol w:w="1077"/>
        <w:gridCol w:w="1317"/>
        <w:gridCol w:w="1077"/>
        <w:gridCol w:w="15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активтерін сатудан түскен түсімдер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жоғарғы тұрған бюджет алдындағы борышын өтеу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