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9ce7" w14:textId="6789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2019 жылғы 21 тамыздағы № 386 қаулысы. Жамбыл облысының Әділет департаментінде 2019 жылғы 28 тамызда № 4319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"Қазақтелеком" акционерлік қоғамына талшықты-оптикалық байланыс желісінің құрылысын жүргізу үшін, жекеменшік иелерінен және жер пайдаланушылардан жер телімдерін алып қоймай уақытша жер пайдалану құқығына 3 (үш) жыл мерзімге қауымдық сервитут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"Шу ауданы әкімінің аппараты" мемлекеттік мекемесі заңнамасында белгіленген тәртіппен осы қаулының әділет органдарында мемлекеттік тіркелуін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Балқыбеков Әлихан Әбіләшұлына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оның алғашқы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№____"______"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Талшықты оптикалық байланыс желісін жүргізу үшін қауымдық сервитут белгіленетін жер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036"/>
        <w:gridCol w:w="1530"/>
        <w:gridCol w:w="1530"/>
        <w:gridCol w:w="1530"/>
        <w:gridCol w:w="1531"/>
        <w:gridCol w:w="640"/>
        <w:gridCol w:w="1531"/>
        <w:gridCol w:w="761"/>
        <w:gridCol w:w="1532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8"/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Баласағұни атындағы орта мектеп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"Ақсу-Майс-Шу" ЖШС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"Коктал-Агро" ЖШС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"Баласағұн"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"Айтбаева" шаруа қожалығы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"Сарсембаев"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"Дуйсенбаев"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"Бектияров"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"Нуркелдиев"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"Есенаев"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"Айткулов"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"Сыдырбаев" шаруа қожалығы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7,1586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5,7518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3,3294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150"/>
        <w:gridCol w:w="1704"/>
        <w:gridCol w:w="1705"/>
        <w:gridCol w:w="712"/>
        <w:gridCol w:w="712"/>
        <w:gridCol w:w="713"/>
        <w:gridCol w:w="1705"/>
        <w:gridCol w:w="1706"/>
        <w:gridCol w:w="1706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Ақтобе ауылдық округі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Республикалық мемлекеттік кәсіпорыны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"Ахметжанов" шаруа қожалығы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5,3275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4,7995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150"/>
        <w:gridCol w:w="1704"/>
        <w:gridCol w:w="1705"/>
        <w:gridCol w:w="712"/>
        <w:gridCol w:w="712"/>
        <w:gridCol w:w="713"/>
        <w:gridCol w:w="1705"/>
        <w:gridCol w:w="1706"/>
        <w:gridCol w:w="1706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10"/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Республикалық мемлекеттік кәсіпорыны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2213"/>
        <w:gridCol w:w="2213"/>
        <w:gridCol w:w="925"/>
        <w:gridCol w:w="925"/>
        <w:gridCol w:w="925"/>
        <w:gridCol w:w="2215"/>
        <w:gridCol w:w="1102"/>
        <w:gridCol w:w="516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12"/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ауылдық округ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150"/>
        <w:gridCol w:w="1704"/>
        <w:gridCol w:w="1705"/>
        <w:gridCol w:w="712"/>
        <w:gridCol w:w="712"/>
        <w:gridCol w:w="713"/>
        <w:gridCol w:w="1705"/>
        <w:gridCol w:w="1706"/>
        <w:gridCol w:w="1706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мақсатында-ғы жерлер (гектар)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14"/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ауылдық округі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ауылдық округі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Республикалық мемлекеттік кәсіпорыны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4,5552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225"/>
        <w:gridCol w:w="2247"/>
        <w:gridCol w:w="1476"/>
        <w:gridCol w:w="939"/>
        <w:gridCol w:w="939"/>
        <w:gridCol w:w="940"/>
        <w:gridCol w:w="2248"/>
        <w:gridCol w:w="1119"/>
        <w:gridCol w:w="524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16"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"Дуйсенбек" шаруа қожалығы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"Бозайбаев" шаруа қожалығы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1,4902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207"/>
        <w:gridCol w:w="1790"/>
        <w:gridCol w:w="1175"/>
        <w:gridCol w:w="748"/>
        <w:gridCol w:w="748"/>
        <w:gridCol w:w="748"/>
        <w:gridCol w:w="1790"/>
        <w:gridCol w:w="1791"/>
        <w:gridCol w:w="1791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18"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Жаңақоғам ауылдық округі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Республикалық мемлекеттік кәсіпорыны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336"/>
        <w:gridCol w:w="1980"/>
        <w:gridCol w:w="1301"/>
        <w:gridCol w:w="828"/>
        <w:gridCol w:w="828"/>
        <w:gridCol w:w="828"/>
        <w:gridCol w:w="1981"/>
        <w:gridCol w:w="985"/>
        <w:gridCol w:w="1667"/>
      </w:tblGrid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20"/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Жаңақоғам ауылдық округі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Бірлікүстем ауылдық округі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"Артықбаев" шаруа қожалығы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3,3938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2,1938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207"/>
        <w:gridCol w:w="1790"/>
        <w:gridCol w:w="1175"/>
        <w:gridCol w:w="748"/>
        <w:gridCol w:w="748"/>
        <w:gridCol w:w="748"/>
        <w:gridCol w:w="1790"/>
        <w:gridCol w:w="1791"/>
        <w:gridCol w:w="1791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 (гектар)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 (гектар)</w:t>
            </w:r>
          </w:p>
          <w:bookmarkEnd w:id="22"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(гектар)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Тәлімді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Республикалық мемлекеттік кәсіпорыны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"КазАвтоЖол" ҰК" АҚ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"Ахметжанов" шаруа қожалғы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5,2995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