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e694d" w14:textId="22e69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Шу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2019 жылғы 25 қыркүйектегі № 51-2 шешімі. Жамбыл облысының Әділет департаментінде 2019 жылғы 27 қыркүйекте № 4336 болып тіркелді</w:t>
      </w:r>
    </w:p>
    <w:p>
      <w:pPr>
        <w:spacing w:after="0"/>
        <w:ind w:left="0"/>
        <w:jc w:val="both"/>
      </w:pPr>
      <w:bookmarkStart w:name="z39"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48"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ШЕШІМ ҚАБЫЛДАДЫ:</w:t>
      </w:r>
    </w:p>
    <w:bookmarkEnd w:id="1"/>
    <w:bookmarkStart w:name="z49" w:id="2"/>
    <w:p>
      <w:pPr>
        <w:spacing w:after="0"/>
        <w:ind w:left="0"/>
        <w:jc w:val="both"/>
      </w:pPr>
      <w:r>
        <w:rPr>
          <w:rFonts w:ascii="Times New Roman"/>
          <w:b w:val="false"/>
          <w:i w:val="false"/>
          <w:color w:val="000000"/>
          <w:sz w:val="28"/>
        </w:rPr>
        <w:t xml:space="preserve">
      1. "2019-2021 жылдарға арналған аудандық бюджет туралы" Шу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4059</w:t>
      </w:r>
      <w:r>
        <w:rPr>
          <w:rFonts w:ascii="Times New Roman"/>
          <w:b w:val="false"/>
          <w:i w:val="false"/>
          <w:color w:val="000000"/>
          <w:sz w:val="28"/>
        </w:rPr>
        <w:t xml:space="preserve"> болып тіркелген, 2019 жылы 14 қаңтарда электрондық түрде Қазақстан Республикасы нормативтік құқықтық актілерінің Эталондық бақылау банкінде жарияланған) келесі өзгерістер енгізілсін: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2" w:id="3"/>
    <w:p>
      <w:pPr>
        <w:spacing w:after="0"/>
        <w:ind w:left="0"/>
        <w:jc w:val="both"/>
      </w:pPr>
      <w:r>
        <w:rPr>
          <w:rFonts w:ascii="Times New Roman"/>
          <w:b w:val="false"/>
          <w:i w:val="false"/>
          <w:color w:val="000000"/>
          <w:sz w:val="28"/>
        </w:rPr>
        <w:t>
      "21 128 427" сандары "21 138 427" сандарымен ауыстырылсын;</w:t>
      </w:r>
    </w:p>
    <w:bookmarkEnd w:id="3"/>
    <w:bookmarkStart w:name="z53" w:id="4"/>
    <w:p>
      <w:pPr>
        <w:spacing w:after="0"/>
        <w:ind w:left="0"/>
        <w:jc w:val="both"/>
      </w:pPr>
      <w:r>
        <w:rPr>
          <w:rFonts w:ascii="Times New Roman"/>
          <w:b w:val="false"/>
          <w:i w:val="false"/>
          <w:color w:val="000000"/>
          <w:sz w:val="28"/>
        </w:rPr>
        <w:t>
      "3 197 852" сандары "3 207 852"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5" w:id="5"/>
    <w:p>
      <w:pPr>
        <w:spacing w:after="0"/>
        <w:ind w:left="0"/>
        <w:jc w:val="both"/>
      </w:pPr>
      <w:r>
        <w:rPr>
          <w:rFonts w:ascii="Times New Roman"/>
          <w:b w:val="false"/>
          <w:i w:val="false"/>
          <w:color w:val="000000"/>
          <w:sz w:val="28"/>
        </w:rPr>
        <w:t>
      "21 342 947" сандары "21 352 947" сандарымен ауыстырылсын.</w:t>
      </w:r>
    </w:p>
    <w:bookmarkEnd w:id="5"/>
    <w:bookmarkStart w:name="z56"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
    <w:bookmarkStart w:name="z57" w:id="7"/>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7"/>
    <w:bookmarkStart w:name="z58"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2019 жылғы </w:t>
            </w:r>
            <w:r>
              <w:rPr>
                <w:rFonts w:ascii="Times New Roman"/>
                <w:b w:val="false"/>
                <w:i w:val="false"/>
                <w:color w:val="000000"/>
                <w:sz w:val="20"/>
              </w:rPr>
              <w:t>25 қыркүйегіндегі</w:t>
            </w:r>
            <w:r>
              <w:br/>
            </w:r>
            <w:r>
              <w:rPr>
                <w:rFonts w:ascii="Times New Roman"/>
                <w:b w:val="false"/>
                <w:i w:val="false"/>
                <w:color w:val="000000"/>
                <w:sz w:val="20"/>
              </w:rPr>
              <w:t xml:space="preserve">№ 51-2 шешіміне </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2018 жылғы </w:t>
            </w:r>
            <w:r>
              <w:rPr>
                <w:rFonts w:ascii="Times New Roman"/>
                <w:b w:val="false"/>
                <w:i w:val="false"/>
                <w:color w:val="000000"/>
                <w:sz w:val="20"/>
              </w:rPr>
              <w:t>21 желтоқсандағы</w:t>
            </w:r>
            <w:r>
              <w:br/>
            </w:r>
            <w:r>
              <w:rPr>
                <w:rFonts w:ascii="Times New Roman"/>
                <w:b w:val="false"/>
                <w:i w:val="false"/>
                <w:color w:val="000000"/>
                <w:sz w:val="20"/>
              </w:rPr>
              <w:t xml:space="preserve">№ 38-3 шешіміне </w:t>
            </w:r>
            <w:r>
              <w:rPr>
                <w:rFonts w:ascii="Times New Roman"/>
                <w:b w:val="false"/>
                <w:i w:val="false"/>
                <w:color w:val="000000"/>
                <w:sz w:val="20"/>
              </w:rPr>
              <w:t>1 қосымша</w:t>
            </w:r>
          </w:p>
        </w:tc>
      </w:tr>
    </w:tbl>
    <w:bookmarkStart w:name="z67" w:id="9"/>
    <w:p>
      <w:pPr>
        <w:spacing w:after="0"/>
        <w:ind w:left="0"/>
        <w:jc w:val="left"/>
      </w:pPr>
      <w:r>
        <w:rPr>
          <w:rFonts w:ascii="Times New Roman"/>
          <w:b/>
          <w:i w:val="false"/>
          <w:color w:val="000000"/>
        </w:rPr>
        <w:t xml:space="preserve"> 2019 жылға арналған аудандық бюджет</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281"/>
        <w:gridCol w:w="826"/>
        <w:gridCol w:w="5340"/>
        <w:gridCol w:w="4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21138427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3207852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2664238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0"/>
        <w:gridCol w:w="1230"/>
        <w:gridCol w:w="6088"/>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10"/>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
мың теңге</w:t>
            </w:r>
          </w:p>
          <w:bookmarkEnd w:id="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21352947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711530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11483166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8215853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7741431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1176927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2849176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өкілетті органдардың шешімі бойынша мұқтаж азаматтардың жекелеген топтарына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2094603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паспорттар дайындау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532492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129875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1"/>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2"/>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2"/>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04"/>
        <w:gridCol w:w="308"/>
        <w:gridCol w:w="4782"/>
        <w:gridCol w:w="5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13"/>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3"/>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14"/>
          <w:p>
            <w:pPr>
              <w:spacing w:after="20"/>
              <w:ind w:left="20"/>
              <w:jc w:val="both"/>
            </w:pPr>
            <w:r>
              <w:rPr>
                <w:rFonts w:ascii="Times New Roman"/>
                <w:b w:val="false"/>
                <w:i w:val="false"/>
                <w:color w:val="000000"/>
                <w:sz w:val="20"/>
              </w:rPr>
              <w:t>
Санаты</w:t>
            </w:r>
            <w:r>
              <w:br/>
            </w:r>
            <w:r>
              <w:rPr>
                <w:rFonts w:ascii="Times New Roman"/>
                <w:b w:val="false"/>
                <w:i w:val="false"/>
                <w:color w:val="000000"/>
                <w:sz w:val="20"/>
              </w:rPr>
              <w:t>
Сыныбы</w:t>
            </w:r>
          </w:p>
          <w:bookmarkEnd w:id="14"/>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15"/>
          <w:p>
            <w:pPr>
              <w:spacing w:after="20"/>
              <w:ind w:left="20"/>
              <w:jc w:val="both"/>
            </w:pPr>
            <w:r>
              <w:rPr>
                <w:rFonts w:ascii="Times New Roman"/>
                <w:b w:val="false"/>
                <w:i w:val="false"/>
                <w:color w:val="000000"/>
                <w:sz w:val="20"/>
              </w:rPr>
              <w:t>
Функционалдық топ</w:t>
            </w:r>
            <w:r>
              <w:br/>
            </w:r>
            <w:r>
              <w:rPr>
                <w:rFonts w:ascii="Times New Roman"/>
                <w:b w:val="false"/>
                <w:i w:val="false"/>
                <w:color w:val="000000"/>
                <w:sz w:val="20"/>
              </w:rPr>
              <w:t>
</w:t>
            </w: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r>
              <w:rPr>
                <w:rFonts w:ascii="Times New Roman"/>
                <w:b w:val="false"/>
                <w:i w:val="false"/>
                <w:color w:val="000000"/>
                <w:sz w:val="20"/>
              </w:rPr>
              <w:t>Бағдарлама</w:t>
            </w:r>
            <w:r>
              <w:br/>
            </w:r>
            <w:r>
              <w:rPr>
                <w:rFonts w:ascii="Times New Roman"/>
                <w:b w:val="false"/>
                <w:i w:val="false"/>
                <w:color w:val="000000"/>
                <w:sz w:val="20"/>
              </w:rPr>
              <w:t>
Атауы</w:t>
            </w:r>
          </w:p>
          <w:bookmarkEnd w:id="15"/>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