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fb50" w14:textId="280f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Шу қаласы және ауылдық округтерінің бюджеттері туралы" Шу аудандық мәслихатының 2018 жылғы 25 желтоқсандағы № 39-2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2019 жылғы 29 қазандағы № 53-2 шешімі. Жамбыл облысының Әділет департаментінде 2019 жылғы 31 қазанда № 4382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аудандық бюджет туралы" Шу аудандық мәслихатының 2018 жылғы 21 желтоқсандағы № 38-3 шешіміне өзгерістер енгізу туралы" Шу аудандық мәслихатының 2019 жылғы 24 қазандағы </w:t>
      </w:r>
      <w:r>
        <w:rPr>
          <w:rFonts w:ascii="Times New Roman"/>
          <w:b w:val="false"/>
          <w:i w:val="false"/>
          <w:color w:val="000000"/>
          <w:sz w:val="28"/>
        </w:rPr>
        <w:t>№ 52-2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4370</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Шу қаласы және ауылдық округтерінің бюджеттері туралы" Шу аудандық мәслихатының 2018 жылғы 25 желтоқсандағы </w:t>
      </w:r>
      <w:r>
        <w:rPr>
          <w:rFonts w:ascii="Times New Roman"/>
          <w:b w:val="false"/>
          <w:i w:val="false"/>
          <w:color w:val="000000"/>
          <w:sz w:val="28"/>
        </w:rPr>
        <w:t>№ 39-2</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4069</w:t>
      </w:r>
      <w:r>
        <w:rPr>
          <w:rFonts w:ascii="Times New Roman"/>
          <w:b w:val="false"/>
          <w:i w:val="false"/>
          <w:color w:val="000000"/>
          <w:sz w:val="28"/>
        </w:rPr>
        <w:t xml:space="preserve"> болып тіркелген, 2019 жылғы 15 қаңтарда Казақстан Республикасы нормативтік құқықтық актілерінің Эталондық бақылау банкінде электроннық түрде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bookmarkStart w:name="z10" w:id="3"/>
    <w:p>
      <w:pPr>
        <w:spacing w:after="0"/>
        <w:ind w:left="0"/>
        <w:jc w:val="both"/>
      </w:pPr>
      <w:r>
        <w:rPr>
          <w:rFonts w:ascii="Times New Roman"/>
          <w:b w:val="false"/>
          <w:i w:val="false"/>
          <w:color w:val="000000"/>
          <w:sz w:val="28"/>
        </w:rPr>
        <w:t>
      1.2 Алға ауылдық округі: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4"/>
    <w:p>
      <w:pPr>
        <w:spacing w:after="0"/>
        <w:ind w:left="0"/>
        <w:jc w:val="both"/>
      </w:pPr>
      <w:r>
        <w:rPr>
          <w:rFonts w:ascii="Times New Roman"/>
          <w:b w:val="false"/>
          <w:i w:val="false"/>
          <w:color w:val="000000"/>
          <w:sz w:val="28"/>
        </w:rPr>
        <w:t>
      "53527" сандары "54439" сандарымен ауыстырылсын;</w:t>
      </w:r>
    </w:p>
    <w:bookmarkEnd w:id="4"/>
    <w:bookmarkStart w:name="z13" w:id="5"/>
    <w:p>
      <w:pPr>
        <w:spacing w:after="0"/>
        <w:ind w:left="0"/>
        <w:jc w:val="both"/>
      </w:pPr>
      <w:r>
        <w:rPr>
          <w:rFonts w:ascii="Times New Roman"/>
          <w:b w:val="false"/>
          <w:i w:val="false"/>
          <w:color w:val="000000"/>
          <w:sz w:val="28"/>
        </w:rPr>
        <w:t>
      "47793" сандары "48705"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"53822" сандары "54734" сандарымен ауыстырылсын.</w:t>
      </w:r>
    </w:p>
    <w:bookmarkEnd w:id="6"/>
    <w:bookmarkStart w:name="z16" w:id="7"/>
    <w:p>
      <w:pPr>
        <w:spacing w:after="0"/>
        <w:ind w:left="0"/>
        <w:jc w:val="both"/>
      </w:pPr>
      <w:r>
        <w:rPr>
          <w:rFonts w:ascii="Times New Roman"/>
          <w:b w:val="false"/>
          <w:i w:val="false"/>
          <w:color w:val="000000"/>
          <w:sz w:val="28"/>
        </w:rPr>
        <w:t>
      1.4 Бірлікүстем ауылдық округі: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8" w:id="8"/>
    <w:p>
      <w:pPr>
        <w:spacing w:after="0"/>
        <w:ind w:left="0"/>
        <w:jc w:val="both"/>
      </w:pPr>
      <w:r>
        <w:rPr>
          <w:rFonts w:ascii="Times New Roman"/>
          <w:b w:val="false"/>
          <w:i w:val="false"/>
          <w:color w:val="000000"/>
          <w:sz w:val="28"/>
        </w:rPr>
        <w:t>
      "52428" сандары "52968" сандарымен ауыстырылсын;</w:t>
      </w:r>
    </w:p>
    <w:bookmarkEnd w:id="8"/>
    <w:bookmarkStart w:name="z19" w:id="9"/>
    <w:p>
      <w:pPr>
        <w:spacing w:after="0"/>
        <w:ind w:left="0"/>
        <w:jc w:val="both"/>
      </w:pPr>
      <w:r>
        <w:rPr>
          <w:rFonts w:ascii="Times New Roman"/>
          <w:b w:val="false"/>
          <w:i w:val="false"/>
          <w:color w:val="000000"/>
          <w:sz w:val="28"/>
        </w:rPr>
        <w:t>
      "48494" сандары "48994"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1" w:id="10"/>
    <w:p>
      <w:pPr>
        <w:spacing w:after="0"/>
        <w:ind w:left="0"/>
        <w:jc w:val="both"/>
      </w:pPr>
      <w:r>
        <w:rPr>
          <w:rFonts w:ascii="Times New Roman"/>
          <w:b w:val="false"/>
          <w:i w:val="false"/>
          <w:color w:val="000000"/>
          <w:sz w:val="28"/>
        </w:rPr>
        <w:t>
      "52875" сандары "53375" сандарымен ауыстырылсын.</w:t>
      </w:r>
    </w:p>
    <w:bookmarkEnd w:id="10"/>
    <w:bookmarkStart w:name="z22" w:id="11"/>
    <w:p>
      <w:pPr>
        <w:spacing w:after="0"/>
        <w:ind w:left="0"/>
        <w:jc w:val="both"/>
      </w:pPr>
      <w:r>
        <w:rPr>
          <w:rFonts w:ascii="Times New Roman"/>
          <w:b w:val="false"/>
          <w:i w:val="false"/>
          <w:color w:val="000000"/>
          <w:sz w:val="28"/>
        </w:rPr>
        <w:t>
      1.5 Ескі -Шу ауылдық округі: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4" w:id="12"/>
    <w:p>
      <w:pPr>
        <w:spacing w:after="0"/>
        <w:ind w:left="0"/>
        <w:jc w:val="both"/>
      </w:pPr>
      <w:r>
        <w:rPr>
          <w:rFonts w:ascii="Times New Roman"/>
          <w:b w:val="false"/>
          <w:i w:val="false"/>
          <w:color w:val="000000"/>
          <w:sz w:val="28"/>
        </w:rPr>
        <w:t>
      "69135" сандары "66235" сандарымен ауыстырылсын;</w:t>
      </w:r>
    </w:p>
    <w:bookmarkEnd w:id="12"/>
    <w:bookmarkStart w:name="z25" w:id="13"/>
    <w:p>
      <w:pPr>
        <w:spacing w:after="0"/>
        <w:ind w:left="0"/>
        <w:jc w:val="both"/>
      </w:pPr>
      <w:r>
        <w:rPr>
          <w:rFonts w:ascii="Times New Roman"/>
          <w:b w:val="false"/>
          <w:i w:val="false"/>
          <w:color w:val="000000"/>
          <w:sz w:val="28"/>
        </w:rPr>
        <w:t>
      "5518" сандары "5511" сандарымен ауыстырылсын;</w:t>
      </w:r>
    </w:p>
    <w:bookmarkEnd w:id="13"/>
    <w:bookmarkStart w:name="z26" w:id="14"/>
    <w:p>
      <w:pPr>
        <w:spacing w:after="0"/>
        <w:ind w:left="0"/>
        <w:jc w:val="both"/>
      </w:pPr>
      <w:r>
        <w:rPr>
          <w:rFonts w:ascii="Times New Roman"/>
          <w:b w:val="false"/>
          <w:i w:val="false"/>
          <w:color w:val="000000"/>
          <w:sz w:val="28"/>
        </w:rPr>
        <w:t>
      "0" саны "7" санымен ауыстырылсын;</w:t>
      </w:r>
    </w:p>
    <w:bookmarkEnd w:id="14"/>
    <w:bookmarkStart w:name="z27" w:id="15"/>
    <w:p>
      <w:pPr>
        <w:spacing w:after="0"/>
        <w:ind w:left="0"/>
        <w:jc w:val="both"/>
      </w:pPr>
      <w:r>
        <w:rPr>
          <w:rFonts w:ascii="Times New Roman"/>
          <w:b w:val="false"/>
          <w:i w:val="false"/>
          <w:color w:val="000000"/>
          <w:sz w:val="28"/>
        </w:rPr>
        <w:t>
      "63617" сандары "60717" сандарымен ауыстырылсын;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9" w:id="16"/>
    <w:p>
      <w:pPr>
        <w:spacing w:after="0"/>
        <w:ind w:left="0"/>
        <w:jc w:val="both"/>
      </w:pPr>
      <w:r>
        <w:rPr>
          <w:rFonts w:ascii="Times New Roman"/>
          <w:b w:val="false"/>
          <w:i w:val="false"/>
          <w:color w:val="000000"/>
          <w:sz w:val="28"/>
        </w:rPr>
        <w:t>
      "69393" сандары "66493" сандарымен ауыстырылсын.</w:t>
      </w:r>
    </w:p>
    <w:bookmarkEnd w:id="16"/>
    <w:bookmarkStart w:name="z30" w:id="17"/>
    <w:p>
      <w:pPr>
        <w:spacing w:after="0"/>
        <w:ind w:left="0"/>
        <w:jc w:val="both"/>
      </w:pPr>
      <w:r>
        <w:rPr>
          <w:rFonts w:ascii="Times New Roman"/>
          <w:b w:val="false"/>
          <w:i w:val="false"/>
          <w:color w:val="000000"/>
          <w:sz w:val="28"/>
        </w:rPr>
        <w:t>
      1.6 Жаңажол ауылдық округі: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2" w:id="18"/>
    <w:p>
      <w:pPr>
        <w:spacing w:after="0"/>
        <w:ind w:left="0"/>
        <w:jc w:val="both"/>
      </w:pPr>
      <w:r>
        <w:rPr>
          <w:rFonts w:ascii="Times New Roman"/>
          <w:b w:val="false"/>
          <w:i w:val="false"/>
          <w:color w:val="000000"/>
          <w:sz w:val="28"/>
        </w:rPr>
        <w:t>
      "61672" сандары "62172" сандарымен ауыстырылсын;</w:t>
      </w:r>
    </w:p>
    <w:bookmarkEnd w:id="18"/>
    <w:bookmarkStart w:name="z33" w:id="19"/>
    <w:p>
      <w:pPr>
        <w:spacing w:after="0"/>
        <w:ind w:left="0"/>
        <w:jc w:val="both"/>
      </w:pPr>
      <w:r>
        <w:rPr>
          <w:rFonts w:ascii="Times New Roman"/>
          <w:b w:val="false"/>
          <w:i w:val="false"/>
          <w:color w:val="000000"/>
          <w:sz w:val="28"/>
        </w:rPr>
        <w:t>
      "53606" сандары "54106" сандарымен ауыстырылсын;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5" w:id="20"/>
    <w:p>
      <w:pPr>
        <w:spacing w:after="0"/>
        <w:ind w:left="0"/>
        <w:jc w:val="both"/>
      </w:pPr>
      <w:r>
        <w:rPr>
          <w:rFonts w:ascii="Times New Roman"/>
          <w:b w:val="false"/>
          <w:i w:val="false"/>
          <w:color w:val="000000"/>
          <w:sz w:val="28"/>
        </w:rPr>
        <w:t>
      "64094" сандары "64594" сандарымен ауыстырылсын.</w:t>
      </w:r>
    </w:p>
    <w:bookmarkEnd w:id="20"/>
    <w:bookmarkStart w:name="z36" w:id="21"/>
    <w:p>
      <w:pPr>
        <w:spacing w:after="0"/>
        <w:ind w:left="0"/>
        <w:jc w:val="both"/>
      </w:pPr>
      <w:r>
        <w:rPr>
          <w:rFonts w:ascii="Times New Roman"/>
          <w:b w:val="false"/>
          <w:i w:val="false"/>
          <w:color w:val="000000"/>
          <w:sz w:val="28"/>
        </w:rPr>
        <w:t>
      1.7 Жаңақоғам ауылдық округі: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8" w:id="22"/>
    <w:p>
      <w:pPr>
        <w:spacing w:after="0"/>
        <w:ind w:left="0"/>
        <w:jc w:val="both"/>
      </w:pPr>
      <w:r>
        <w:rPr>
          <w:rFonts w:ascii="Times New Roman"/>
          <w:b w:val="false"/>
          <w:i w:val="false"/>
          <w:color w:val="000000"/>
          <w:sz w:val="28"/>
        </w:rPr>
        <w:t>
      "46394" сандары "47594" сандарымен ауыстырылсын;</w:t>
      </w:r>
    </w:p>
    <w:bookmarkEnd w:id="22"/>
    <w:bookmarkStart w:name="z39" w:id="23"/>
    <w:p>
      <w:pPr>
        <w:spacing w:after="0"/>
        <w:ind w:left="0"/>
        <w:jc w:val="both"/>
      </w:pPr>
      <w:r>
        <w:rPr>
          <w:rFonts w:ascii="Times New Roman"/>
          <w:b w:val="false"/>
          <w:i w:val="false"/>
          <w:color w:val="000000"/>
          <w:sz w:val="28"/>
        </w:rPr>
        <w:t>
      "41487" сандары "42687" сандарымен ауыстырылсын;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1" w:id="24"/>
    <w:p>
      <w:pPr>
        <w:spacing w:after="0"/>
        <w:ind w:left="0"/>
        <w:jc w:val="both"/>
      </w:pPr>
      <w:r>
        <w:rPr>
          <w:rFonts w:ascii="Times New Roman"/>
          <w:b w:val="false"/>
          <w:i w:val="false"/>
          <w:color w:val="000000"/>
          <w:sz w:val="28"/>
        </w:rPr>
        <w:t>
      "46754" сандары "47954" сандарымен ауыстырылсын.</w:t>
      </w:r>
    </w:p>
    <w:bookmarkEnd w:id="24"/>
    <w:bookmarkStart w:name="z42" w:id="25"/>
    <w:p>
      <w:pPr>
        <w:spacing w:after="0"/>
        <w:ind w:left="0"/>
        <w:jc w:val="both"/>
      </w:pPr>
      <w:r>
        <w:rPr>
          <w:rFonts w:ascii="Times New Roman"/>
          <w:b w:val="false"/>
          <w:i w:val="false"/>
          <w:color w:val="000000"/>
          <w:sz w:val="28"/>
        </w:rPr>
        <w:t>
      1.8 Қонаев ауылы: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4" w:id="26"/>
    <w:p>
      <w:pPr>
        <w:spacing w:after="0"/>
        <w:ind w:left="0"/>
        <w:jc w:val="both"/>
      </w:pPr>
      <w:r>
        <w:rPr>
          <w:rFonts w:ascii="Times New Roman"/>
          <w:b w:val="false"/>
          <w:i w:val="false"/>
          <w:color w:val="000000"/>
          <w:sz w:val="28"/>
        </w:rPr>
        <w:t>
      "88244" сандары "87674" сандарымен ауыстырылсын;</w:t>
      </w:r>
    </w:p>
    <w:bookmarkEnd w:id="26"/>
    <w:bookmarkStart w:name="z45" w:id="27"/>
    <w:p>
      <w:pPr>
        <w:spacing w:after="0"/>
        <w:ind w:left="0"/>
        <w:jc w:val="both"/>
      </w:pPr>
      <w:r>
        <w:rPr>
          <w:rFonts w:ascii="Times New Roman"/>
          <w:b w:val="false"/>
          <w:i w:val="false"/>
          <w:color w:val="000000"/>
          <w:sz w:val="28"/>
        </w:rPr>
        <w:t>
      "14276" сандары "12276" сандарымен ауыстырылсын;</w:t>
      </w:r>
    </w:p>
    <w:bookmarkEnd w:id="27"/>
    <w:bookmarkStart w:name="z46" w:id="28"/>
    <w:p>
      <w:pPr>
        <w:spacing w:after="0"/>
        <w:ind w:left="0"/>
        <w:jc w:val="both"/>
      </w:pPr>
      <w:r>
        <w:rPr>
          <w:rFonts w:ascii="Times New Roman"/>
          <w:b w:val="false"/>
          <w:i w:val="false"/>
          <w:color w:val="000000"/>
          <w:sz w:val="28"/>
        </w:rPr>
        <w:t>
      "73968" сандары "75398" сандарымен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8" w:id="29"/>
    <w:p>
      <w:pPr>
        <w:spacing w:after="0"/>
        <w:ind w:left="0"/>
        <w:jc w:val="both"/>
      </w:pPr>
      <w:r>
        <w:rPr>
          <w:rFonts w:ascii="Times New Roman"/>
          <w:b w:val="false"/>
          <w:i w:val="false"/>
          <w:color w:val="000000"/>
          <w:sz w:val="28"/>
        </w:rPr>
        <w:t>
      "90491" сандары "89921" сандарымен ауыстырылсын.</w:t>
      </w:r>
    </w:p>
    <w:bookmarkEnd w:id="29"/>
    <w:bookmarkStart w:name="z49" w:id="30"/>
    <w:p>
      <w:pPr>
        <w:spacing w:after="0"/>
        <w:ind w:left="0"/>
        <w:jc w:val="both"/>
      </w:pPr>
      <w:r>
        <w:rPr>
          <w:rFonts w:ascii="Times New Roman"/>
          <w:b w:val="false"/>
          <w:i w:val="false"/>
          <w:color w:val="000000"/>
          <w:sz w:val="28"/>
        </w:rPr>
        <w:t>
      1.9 Қорағаты ауылдық округі: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1" w:id="31"/>
    <w:p>
      <w:pPr>
        <w:spacing w:after="0"/>
        <w:ind w:left="0"/>
        <w:jc w:val="both"/>
      </w:pPr>
      <w:r>
        <w:rPr>
          <w:rFonts w:ascii="Times New Roman"/>
          <w:b w:val="false"/>
          <w:i w:val="false"/>
          <w:color w:val="000000"/>
          <w:sz w:val="28"/>
        </w:rPr>
        <w:t>
      "36838" сандары "37258" сандарымен ауыстырылсын;</w:t>
      </w:r>
    </w:p>
    <w:bookmarkEnd w:id="31"/>
    <w:bookmarkStart w:name="z52" w:id="32"/>
    <w:p>
      <w:pPr>
        <w:spacing w:after="0"/>
        <w:ind w:left="0"/>
        <w:jc w:val="both"/>
      </w:pPr>
      <w:r>
        <w:rPr>
          <w:rFonts w:ascii="Times New Roman"/>
          <w:b w:val="false"/>
          <w:i w:val="false"/>
          <w:color w:val="000000"/>
          <w:sz w:val="28"/>
        </w:rPr>
        <w:t>
      "32129" сандары "32549" сандарымен ауыстырылсын;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4" w:id="33"/>
    <w:p>
      <w:pPr>
        <w:spacing w:after="0"/>
        <w:ind w:left="0"/>
        <w:jc w:val="both"/>
      </w:pPr>
      <w:r>
        <w:rPr>
          <w:rFonts w:ascii="Times New Roman"/>
          <w:b w:val="false"/>
          <w:i w:val="false"/>
          <w:color w:val="000000"/>
          <w:sz w:val="28"/>
        </w:rPr>
        <w:t>
      "37519" сандары "37939" сандарымен ауыстырылсын.</w:t>
      </w:r>
    </w:p>
    <w:bookmarkEnd w:id="33"/>
    <w:bookmarkStart w:name="z55" w:id="34"/>
    <w:p>
      <w:pPr>
        <w:spacing w:after="0"/>
        <w:ind w:left="0"/>
        <w:jc w:val="both"/>
      </w:pPr>
      <w:r>
        <w:rPr>
          <w:rFonts w:ascii="Times New Roman"/>
          <w:b w:val="false"/>
          <w:i w:val="false"/>
          <w:color w:val="000000"/>
          <w:sz w:val="28"/>
        </w:rPr>
        <w:t>
      1.10 Төлеби ауылдық округі: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7" w:id="35"/>
    <w:p>
      <w:pPr>
        <w:spacing w:after="0"/>
        <w:ind w:left="0"/>
        <w:jc w:val="both"/>
      </w:pPr>
      <w:r>
        <w:rPr>
          <w:rFonts w:ascii="Times New Roman"/>
          <w:b w:val="false"/>
          <w:i w:val="false"/>
          <w:color w:val="000000"/>
          <w:sz w:val="28"/>
        </w:rPr>
        <w:t>
      "1060318" сандары "1044275" сандарымен ауыстырылсын;</w:t>
      </w:r>
    </w:p>
    <w:bookmarkEnd w:id="35"/>
    <w:bookmarkStart w:name="z58" w:id="36"/>
    <w:p>
      <w:pPr>
        <w:spacing w:after="0"/>
        <w:ind w:left="0"/>
        <w:jc w:val="both"/>
      </w:pPr>
      <w:r>
        <w:rPr>
          <w:rFonts w:ascii="Times New Roman"/>
          <w:b w:val="false"/>
          <w:i w:val="false"/>
          <w:color w:val="000000"/>
          <w:sz w:val="28"/>
        </w:rPr>
        <w:t>
      "65738" сандары "65169" сандарымен ауыстырылсын;</w:t>
      </w:r>
    </w:p>
    <w:bookmarkEnd w:id="36"/>
    <w:bookmarkStart w:name="z59" w:id="37"/>
    <w:p>
      <w:pPr>
        <w:spacing w:after="0"/>
        <w:ind w:left="0"/>
        <w:jc w:val="both"/>
      </w:pPr>
      <w:r>
        <w:rPr>
          <w:rFonts w:ascii="Times New Roman"/>
          <w:b w:val="false"/>
          <w:i w:val="false"/>
          <w:color w:val="000000"/>
          <w:sz w:val="28"/>
        </w:rPr>
        <w:t>
      "1000" сандары "1569" сандарымен ауыстырылсын;</w:t>
      </w:r>
    </w:p>
    <w:bookmarkEnd w:id="37"/>
    <w:bookmarkStart w:name="z60" w:id="38"/>
    <w:p>
      <w:pPr>
        <w:spacing w:after="0"/>
        <w:ind w:left="0"/>
        <w:jc w:val="both"/>
      </w:pPr>
      <w:r>
        <w:rPr>
          <w:rFonts w:ascii="Times New Roman"/>
          <w:b w:val="false"/>
          <w:i w:val="false"/>
          <w:color w:val="000000"/>
          <w:sz w:val="28"/>
        </w:rPr>
        <w:t>
      "993580" сандары "977537" сандарымен ауыстырылсын;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2" w:id="39"/>
    <w:p>
      <w:pPr>
        <w:spacing w:after="0"/>
        <w:ind w:left="0"/>
        <w:jc w:val="both"/>
      </w:pPr>
      <w:r>
        <w:rPr>
          <w:rFonts w:ascii="Times New Roman"/>
          <w:b w:val="false"/>
          <w:i w:val="false"/>
          <w:color w:val="000000"/>
          <w:sz w:val="28"/>
        </w:rPr>
        <w:t>
      "1070015" сандары "1053972" сандарымен ауыстырылсын.</w:t>
      </w:r>
    </w:p>
    <w:bookmarkEnd w:id="39"/>
    <w:bookmarkStart w:name="z63" w:id="40"/>
    <w:p>
      <w:pPr>
        <w:spacing w:after="0"/>
        <w:ind w:left="0"/>
        <w:jc w:val="both"/>
      </w:pPr>
      <w:r>
        <w:rPr>
          <w:rFonts w:ascii="Times New Roman"/>
          <w:b w:val="false"/>
          <w:i w:val="false"/>
          <w:color w:val="000000"/>
          <w:sz w:val="28"/>
        </w:rPr>
        <w:t>
      1.12 Шу қаласы: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5" w:id="41"/>
    <w:p>
      <w:pPr>
        <w:spacing w:after="0"/>
        <w:ind w:left="0"/>
        <w:jc w:val="both"/>
      </w:pPr>
      <w:r>
        <w:rPr>
          <w:rFonts w:ascii="Times New Roman"/>
          <w:b w:val="false"/>
          <w:i w:val="false"/>
          <w:color w:val="000000"/>
          <w:sz w:val="28"/>
        </w:rPr>
        <w:t>
      "754562" сандары "759562" сандарымен ауыстырылсын;</w:t>
      </w:r>
    </w:p>
    <w:bookmarkEnd w:id="41"/>
    <w:bookmarkStart w:name="z66" w:id="42"/>
    <w:p>
      <w:pPr>
        <w:spacing w:after="0"/>
        <w:ind w:left="0"/>
        <w:jc w:val="both"/>
      </w:pPr>
      <w:r>
        <w:rPr>
          <w:rFonts w:ascii="Times New Roman"/>
          <w:b w:val="false"/>
          <w:i w:val="false"/>
          <w:color w:val="000000"/>
          <w:sz w:val="28"/>
        </w:rPr>
        <w:t>
      "200763" сандары "200678" сандарымен ауыстырылсын;</w:t>
      </w:r>
    </w:p>
    <w:bookmarkEnd w:id="42"/>
    <w:bookmarkStart w:name="z67" w:id="43"/>
    <w:p>
      <w:pPr>
        <w:spacing w:after="0"/>
        <w:ind w:left="0"/>
        <w:jc w:val="both"/>
      </w:pPr>
      <w:r>
        <w:rPr>
          <w:rFonts w:ascii="Times New Roman"/>
          <w:b w:val="false"/>
          <w:i w:val="false"/>
          <w:color w:val="000000"/>
          <w:sz w:val="28"/>
        </w:rPr>
        <w:t>
      "0" саны "85" сандарымен ауыстырылсын;</w:t>
      </w:r>
    </w:p>
    <w:bookmarkEnd w:id="43"/>
    <w:bookmarkStart w:name="z68" w:id="44"/>
    <w:p>
      <w:pPr>
        <w:spacing w:after="0"/>
        <w:ind w:left="0"/>
        <w:jc w:val="both"/>
      </w:pPr>
      <w:r>
        <w:rPr>
          <w:rFonts w:ascii="Times New Roman"/>
          <w:b w:val="false"/>
          <w:i w:val="false"/>
          <w:color w:val="000000"/>
          <w:sz w:val="28"/>
        </w:rPr>
        <w:t>
      "553799" сандары "558799" сандарымен ауыстырылсын;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0" w:id="45"/>
    <w:p>
      <w:pPr>
        <w:spacing w:after="0"/>
        <w:ind w:left="0"/>
        <w:jc w:val="both"/>
      </w:pPr>
      <w:r>
        <w:rPr>
          <w:rFonts w:ascii="Times New Roman"/>
          <w:b w:val="false"/>
          <w:i w:val="false"/>
          <w:color w:val="000000"/>
          <w:sz w:val="28"/>
        </w:rPr>
        <w:t>
      "788348" сандары "793348" сандарымен ауыстырылсын.</w:t>
      </w:r>
    </w:p>
    <w:bookmarkEnd w:id="45"/>
    <w:bookmarkStart w:name="z71" w:id="4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46"/>
    <w:bookmarkStart w:name="z72" w:id="47"/>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47"/>
    <w:bookmarkStart w:name="z73" w:id="4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29 қазандағы</w:t>
            </w:r>
            <w:r>
              <w:br/>
            </w:r>
            <w:r>
              <w:rPr>
                <w:rFonts w:ascii="Times New Roman"/>
                <w:b w:val="false"/>
                <w:i w:val="false"/>
                <w:color w:val="000000"/>
                <w:sz w:val="20"/>
              </w:rPr>
              <w:t>№ 53-2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39-2 шешіміне 1-қосымша</w:t>
            </w:r>
          </w:p>
        </w:tc>
      </w:tr>
    </w:tbl>
    <w:bookmarkStart w:name="z82" w:id="49"/>
    <w:p>
      <w:pPr>
        <w:spacing w:after="0"/>
        <w:ind w:left="0"/>
        <w:jc w:val="left"/>
      </w:pPr>
      <w:r>
        <w:rPr>
          <w:rFonts w:ascii="Times New Roman"/>
          <w:b/>
          <w:i w:val="false"/>
          <w:color w:val="000000"/>
        </w:rPr>
        <w:t xml:space="preserve"> 2019 жылға арналған Шу қаласы мен ауылдық округтерінің бюджеттері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669"/>
        <w:gridCol w:w="431"/>
        <w:gridCol w:w="1967"/>
        <w:gridCol w:w="1865"/>
        <w:gridCol w:w="1387"/>
        <w:gridCol w:w="1387"/>
        <w:gridCol w:w="1387"/>
        <w:gridCol w:w="1388"/>
        <w:gridCol w:w="1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2019жыл сомасы, мың теңге</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2366192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66235</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327234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177837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2037297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60717</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2037297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60717</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2037297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60717</w:t>
            </w:r>
          </w:p>
        </w:tc>
      </w:tr>
    </w:tbl>
    <w:bookmarkStart w:name="z83" w:id="50"/>
    <w:p>
      <w:pPr>
        <w:spacing w:after="0"/>
        <w:ind w:left="0"/>
        <w:jc w:val="both"/>
      </w:pPr>
      <w:r>
        <w:rPr>
          <w:rFonts w:ascii="Times New Roman"/>
          <w:b w:val="false"/>
          <w:i w:val="false"/>
          <w:color w:val="000000"/>
          <w:sz w:val="28"/>
        </w:rPr>
        <w:t>
      Кестенің жалғасы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636"/>
        <w:gridCol w:w="1636"/>
        <w:gridCol w:w="1636"/>
        <w:gridCol w:w="2201"/>
        <w:gridCol w:w="1637"/>
        <w:gridCol w:w="1918"/>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1044275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759562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977537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558799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977537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558799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977537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728"/>
        <w:gridCol w:w="728"/>
        <w:gridCol w:w="3256"/>
        <w:gridCol w:w="1494"/>
        <w:gridCol w:w="1111"/>
        <w:gridCol w:w="1111"/>
        <w:gridCol w:w="1112"/>
        <w:gridCol w:w="1112"/>
        <w:gridCol w:w="11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2418951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391775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391775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381351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1030683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1030683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669665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669665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620740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4" w:id="51"/>
    <w:p>
      <w:pPr>
        <w:spacing w:after="0"/>
        <w:ind w:left="0"/>
        <w:jc w:val="both"/>
      </w:pPr>
      <w:r>
        <w:rPr>
          <w:rFonts w:ascii="Times New Roman"/>
          <w:b w:val="false"/>
          <w:i w:val="false"/>
          <w:color w:val="000000"/>
          <w:sz w:val="28"/>
        </w:rPr>
        <w:t>
      Кестенің жалғасы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636"/>
        <w:gridCol w:w="1636"/>
        <w:gridCol w:w="1636"/>
        <w:gridCol w:w="2201"/>
        <w:gridCol w:w="1637"/>
        <w:gridCol w:w="1918"/>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1053972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793348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531980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531980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529470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638912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638912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620740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34"/>
        <w:gridCol w:w="934"/>
        <w:gridCol w:w="2416"/>
        <w:gridCol w:w="1590"/>
        <w:gridCol w:w="1098"/>
        <w:gridCol w:w="1098"/>
        <w:gridCol w:w="1343"/>
        <w:gridCol w:w="1099"/>
        <w:gridCol w:w="11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bl>
    <w:bookmarkStart w:name="z85" w:id="52"/>
    <w:p>
      <w:pPr>
        <w:spacing w:after="0"/>
        <w:ind w:left="0"/>
        <w:jc w:val="both"/>
      </w:pPr>
      <w:r>
        <w:rPr>
          <w:rFonts w:ascii="Times New Roman"/>
          <w:b w:val="false"/>
          <w:i w:val="false"/>
          <w:color w:val="000000"/>
          <w:sz w:val="28"/>
        </w:rPr>
        <w:t>
      Кестенің жалғасы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515"/>
        <w:gridCol w:w="1853"/>
        <w:gridCol w:w="1515"/>
        <w:gridCol w:w="1853"/>
        <w:gridCol w:w="1516"/>
        <w:gridCol w:w="2195"/>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