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b1ba8" w14:textId="d7b1b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w:t>
      </w:r>
    </w:p>
    <w:p>
      <w:pPr>
        <w:spacing w:after="0"/>
        <w:ind w:left="0"/>
        <w:jc w:val="both"/>
      </w:pPr>
      <w:r>
        <w:rPr>
          <w:rFonts w:ascii="Times New Roman"/>
          <w:b w:val="false"/>
          <w:i w:val="false"/>
          <w:color w:val="000000"/>
          <w:sz w:val="28"/>
        </w:rPr>
        <w:t>Жамбыл облысы Шу аудандық мәслихатының 2019 жылғы 24 желтоқсандағы № 57-3 шешімі. Жамбыл облысының Әділет департаментінде 2019 жылғы 27 желтоқсанда № 4476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2020- 2022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мынадай көлемде бекітілсін: </w:t>
      </w:r>
    </w:p>
    <w:bookmarkEnd w:id="1"/>
    <w:bookmarkStart w:name="z9" w:id="2"/>
    <w:p>
      <w:pPr>
        <w:spacing w:after="0"/>
        <w:ind w:left="0"/>
        <w:jc w:val="both"/>
      </w:pPr>
      <w:r>
        <w:rPr>
          <w:rFonts w:ascii="Times New Roman"/>
          <w:b w:val="false"/>
          <w:i w:val="false"/>
          <w:color w:val="000000"/>
          <w:sz w:val="28"/>
        </w:rPr>
        <w:t>
      1) кірістер – 24171869,1 мың теңге, оның ішінде:</w:t>
      </w:r>
    </w:p>
    <w:bookmarkEnd w:id="2"/>
    <w:bookmarkStart w:name="z10" w:id="3"/>
    <w:p>
      <w:pPr>
        <w:spacing w:after="0"/>
        <w:ind w:left="0"/>
        <w:jc w:val="both"/>
      </w:pPr>
      <w:r>
        <w:rPr>
          <w:rFonts w:ascii="Times New Roman"/>
          <w:b w:val="false"/>
          <w:i w:val="false"/>
          <w:color w:val="000000"/>
          <w:sz w:val="28"/>
        </w:rPr>
        <w:t>
      салықтық түсімдер 3763790 мың теңге;</w:t>
      </w:r>
    </w:p>
    <w:bookmarkEnd w:id="3"/>
    <w:bookmarkStart w:name="z11" w:id="4"/>
    <w:p>
      <w:pPr>
        <w:spacing w:after="0"/>
        <w:ind w:left="0"/>
        <w:jc w:val="both"/>
      </w:pPr>
      <w:r>
        <w:rPr>
          <w:rFonts w:ascii="Times New Roman"/>
          <w:b w:val="false"/>
          <w:i w:val="false"/>
          <w:color w:val="000000"/>
          <w:sz w:val="28"/>
        </w:rPr>
        <w:t>
      салықтық емес түсімдер – 23280 мың теңге;</w:t>
      </w:r>
    </w:p>
    <w:bookmarkEnd w:id="4"/>
    <w:bookmarkStart w:name="z12" w:id="5"/>
    <w:p>
      <w:pPr>
        <w:spacing w:after="0"/>
        <w:ind w:left="0"/>
        <w:jc w:val="both"/>
      </w:pPr>
      <w:r>
        <w:rPr>
          <w:rFonts w:ascii="Times New Roman"/>
          <w:b w:val="false"/>
          <w:i w:val="false"/>
          <w:color w:val="000000"/>
          <w:sz w:val="28"/>
        </w:rPr>
        <w:t>
      негізгі капиталды сатудан түсетін түсімдер – 15877 мың теңге;</w:t>
      </w:r>
    </w:p>
    <w:bookmarkEnd w:id="5"/>
    <w:bookmarkStart w:name="z13" w:id="6"/>
    <w:p>
      <w:pPr>
        <w:spacing w:after="0"/>
        <w:ind w:left="0"/>
        <w:jc w:val="both"/>
      </w:pPr>
      <w:r>
        <w:rPr>
          <w:rFonts w:ascii="Times New Roman"/>
          <w:b w:val="false"/>
          <w:i w:val="false"/>
          <w:color w:val="000000"/>
          <w:sz w:val="28"/>
        </w:rPr>
        <w:t>
      трансферттер түсімі – 20368922,1 мың теңге;</w:t>
      </w:r>
    </w:p>
    <w:bookmarkEnd w:id="6"/>
    <w:bookmarkStart w:name="z14" w:id="7"/>
    <w:p>
      <w:pPr>
        <w:spacing w:after="0"/>
        <w:ind w:left="0"/>
        <w:jc w:val="both"/>
      </w:pPr>
      <w:r>
        <w:rPr>
          <w:rFonts w:ascii="Times New Roman"/>
          <w:b w:val="false"/>
          <w:i w:val="false"/>
          <w:color w:val="000000"/>
          <w:sz w:val="28"/>
        </w:rPr>
        <w:t>
      2) шығындар – 27573568,1 мың теңге:</w:t>
      </w:r>
    </w:p>
    <w:bookmarkEnd w:id="7"/>
    <w:bookmarkStart w:name="z15" w:id="8"/>
    <w:p>
      <w:pPr>
        <w:spacing w:after="0"/>
        <w:ind w:left="0"/>
        <w:jc w:val="both"/>
      </w:pPr>
      <w:r>
        <w:rPr>
          <w:rFonts w:ascii="Times New Roman"/>
          <w:b w:val="false"/>
          <w:i w:val="false"/>
          <w:color w:val="000000"/>
          <w:sz w:val="28"/>
        </w:rPr>
        <w:t>
      3) таза бюджеттік кредиттеу – 361819 мың теңге, оның ішінде:</w:t>
      </w:r>
    </w:p>
    <w:bookmarkEnd w:id="8"/>
    <w:bookmarkStart w:name="z16" w:id="9"/>
    <w:p>
      <w:pPr>
        <w:spacing w:after="0"/>
        <w:ind w:left="0"/>
        <w:jc w:val="both"/>
      </w:pPr>
      <w:r>
        <w:rPr>
          <w:rFonts w:ascii="Times New Roman"/>
          <w:b w:val="false"/>
          <w:i w:val="false"/>
          <w:color w:val="000000"/>
          <w:sz w:val="28"/>
        </w:rPr>
        <w:t>
      бюджеттік кредиттер – 418195 мың теңге;</w:t>
      </w:r>
    </w:p>
    <w:bookmarkEnd w:id="9"/>
    <w:bookmarkStart w:name="z17" w:id="10"/>
    <w:p>
      <w:pPr>
        <w:spacing w:after="0"/>
        <w:ind w:left="0"/>
        <w:jc w:val="both"/>
      </w:pPr>
      <w:r>
        <w:rPr>
          <w:rFonts w:ascii="Times New Roman"/>
          <w:b w:val="false"/>
          <w:i w:val="false"/>
          <w:color w:val="000000"/>
          <w:sz w:val="28"/>
        </w:rPr>
        <w:t>
      бюджеттік кредиттерді өтеу –56376 мың теңге;</w:t>
      </w:r>
    </w:p>
    <w:bookmarkEnd w:id="10"/>
    <w:bookmarkStart w:name="z18" w:id="11"/>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1"/>
    <w:bookmarkStart w:name="z19"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20"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1" w:id="14"/>
    <w:p>
      <w:pPr>
        <w:spacing w:after="0"/>
        <w:ind w:left="0"/>
        <w:jc w:val="both"/>
      </w:pPr>
      <w:r>
        <w:rPr>
          <w:rFonts w:ascii="Times New Roman"/>
          <w:b w:val="false"/>
          <w:i w:val="false"/>
          <w:color w:val="000000"/>
          <w:sz w:val="28"/>
        </w:rPr>
        <w:t>
      5) бюджет тапшылығы (профициті) – -3763518 мың теңге;</w:t>
      </w:r>
    </w:p>
    <w:bookmarkEnd w:id="14"/>
    <w:bookmarkStart w:name="z22" w:id="15"/>
    <w:p>
      <w:pPr>
        <w:spacing w:after="0"/>
        <w:ind w:left="0"/>
        <w:jc w:val="both"/>
      </w:pPr>
      <w:r>
        <w:rPr>
          <w:rFonts w:ascii="Times New Roman"/>
          <w:b w:val="false"/>
          <w:i w:val="false"/>
          <w:color w:val="000000"/>
          <w:sz w:val="28"/>
        </w:rPr>
        <w:t>
      6) бюджет тапшылығын қаржыландыру (профицитін пайдалану) – 3763518 мың теңге, оның ішінде:</w:t>
      </w:r>
    </w:p>
    <w:bookmarkEnd w:id="15"/>
    <w:bookmarkStart w:name="z23" w:id="16"/>
    <w:p>
      <w:pPr>
        <w:spacing w:after="0"/>
        <w:ind w:left="0"/>
        <w:jc w:val="both"/>
      </w:pPr>
      <w:r>
        <w:rPr>
          <w:rFonts w:ascii="Times New Roman"/>
          <w:b w:val="false"/>
          <w:i w:val="false"/>
          <w:color w:val="000000"/>
          <w:sz w:val="28"/>
        </w:rPr>
        <w:t>
      қарыздар түсімі – 222684 мың теңге;</w:t>
      </w:r>
    </w:p>
    <w:bookmarkEnd w:id="16"/>
    <w:bookmarkStart w:name="z24" w:id="17"/>
    <w:p>
      <w:pPr>
        <w:spacing w:after="0"/>
        <w:ind w:left="0"/>
        <w:jc w:val="both"/>
      </w:pPr>
      <w:r>
        <w:rPr>
          <w:rFonts w:ascii="Times New Roman"/>
          <w:b w:val="false"/>
          <w:i w:val="false"/>
          <w:color w:val="000000"/>
          <w:sz w:val="28"/>
        </w:rPr>
        <w:t>
      қарыздарды өтеу – 56376 мың теңге;</w:t>
      </w:r>
    </w:p>
    <w:bookmarkEnd w:id="17"/>
    <w:bookmarkStart w:name="z25" w:id="18"/>
    <w:p>
      <w:pPr>
        <w:spacing w:after="0"/>
        <w:ind w:left="0"/>
        <w:jc w:val="both"/>
      </w:pPr>
      <w:r>
        <w:rPr>
          <w:rFonts w:ascii="Times New Roman"/>
          <w:b w:val="false"/>
          <w:i w:val="false"/>
          <w:color w:val="000000"/>
          <w:sz w:val="28"/>
        </w:rPr>
        <w:t>
      бюджет қаражатының пайдаланылатын қалдықтары – 244470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 – тармаққа өзгерістер енгізілді - Жамбыл облысы Шу аудандық мәслихатының 13.04.2020 </w:t>
      </w:r>
      <w:r>
        <w:rPr>
          <w:rFonts w:ascii="Times New Roman"/>
          <w:b w:val="false"/>
          <w:i w:val="false"/>
          <w:color w:val="000000"/>
          <w:sz w:val="28"/>
        </w:rPr>
        <w:t>№ 60-2</w:t>
      </w:r>
      <w:r>
        <w:rPr>
          <w:rFonts w:ascii="Times New Roman"/>
          <w:b w:val="false"/>
          <w:i w:val="false"/>
          <w:color w:val="ff0000"/>
          <w:sz w:val="28"/>
        </w:rPr>
        <w:t xml:space="preserve"> (01.01.2020 қолданысқа енгізіледі); 20.04.2020 </w:t>
      </w:r>
      <w:r>
        <w:rPr>
          <w:rFonts w:ascii="Times New Roman"/>
          <w:b w:val="false"/>
          <w:i w:val="false"/>
          <w:color w:val="000000"/>
          <w:sz w:val="28"/>
        </w:rPr>
        <w:t>№ 61-2</w:t>
      </w:r>
      <w:r>
        <w:rPr>
          <w:rFonts w:ascii="Times New Roman"/>
          <w:b w:val="false"/>
          <w:i w:val="false"/>
          <w:color w:val="ff0000"/>
          <w:sz w:val="28"/>
        </w:rPr>
        <w:t xml:space="preserve"> (01.01.2020 қолданысқа енгізіледі); 29.06.2020 </w:t>
      </w:r>
      <w:r>
        <w:rPr>
          <w:rFonts w:ascii="Times New Roman"/>
          <w:b w:val="false"/>
          <w:i w:val="false"/>
          <w:color w:val="000000"/>
          <w:sz w:val="28"/>
        </w:rPr>
        <w:t>№ 57-3</w:t>
      </w:r>
      <w:r>
        <w:rPr>
          <w:rFonts w:ascii="Times New Roman"/>
          <w:b w:val="false"/>
          <w:i w:val="false"/>
          <w:color w:val="ff0000"/>
          <w:sz w:val="28"/>
        </w:rPr>
        <w:t xml:space="preserve"> (01.01.2020 қолданысқа енгізіледі); 23.07.2020 </w:t>
      </w:r>
      <w:r>
        <w:rPr>
          <w:rFonts w:ascii="Times New Roman"/>
          <w:b w:val="false"/>
          <w:i w:val="false"/>
          <w:color w:val="000000"/>
          <w:sz w:val="28"/>
        </w:rPr>
        <w:t>№ 68-6</w:t>
      </w:r>
      <w:r>
        <w:rPr>
          <w:rFonts w:ascii="Times New Roman"/>
          <w:b w:val="false"/>
          <w:i w:val="false"/>
          <w:color w:val="ff0000"/>
          <w:sz w:val="28"/>
        </w:rPr>
        <w:t xml:space="preserve"> (01.01.2020 қолданысқа енгізіледі); 24.08.2020 </w:t>
      </w:r>
      <w:r>
        <w:rPr>
          <w:rFonts w:ascii="Times New Roman"/>
          <w:b w:val="false"/>
          <w:i w:val="false"/>
          <w:color w:val="000000"/>
          <w:sz w:val="28"/>
        </w:rPr>
        <w:t>№ 70-2</w:t>
      </w:r>
      <w:r>
        <w:rPr>
          <w:rFonts w:ascii="Times New Roman"/>
          <w:b w:val="false"/>
          <w:i w:val="false"/>
          <w:color w:val="ff0000"/>
          <w:sz w:val="28"/>
        </w:rPr>
        <w:t xml:space="preserve"> (01.01.2020 қолданысқа енгізіледі); 21.10.2020 </w:t>
      </w:r>
      <w:r>
        <w:rPr>
          <w:rFonts w:ascii="Times New Roman"/>
          <w:b w:val="false"/>
          <w:i w:val="false"/>
          <w:color w:val="000000"/>
          <w:sz w:val="28"/>
        </w:rPr>
        <w:t>№ 73-2</w:t>
      </w:r>
      <w:r>
        <w:rPr>
          <w:rFonts w:ascii="Times New Roman"/>
          <w:b w:val="false"/>
          <w:i w:val="false"/>
          <w:color w:val="ff0000"/>
          <w:sz w:val="28"/>
        </w:rPr>
        <w:t xml:space="preserve"> (01.01.2020 қолданысқа енгізіледі); 04.12.2020 </w:t>
      </w:r>
      <w:r>
        <w:rPr>
          <w:rFonts w:ascii="Times New Roman"/>
          <w:b w:val="false"/>
          <w:i w:val="false"/>
          <w:color w:val="000000"/>
          <w:sz w:val="28"/>
        </w:rPr>
        <w:t>№ 75-2</w:t>
      </w:r>
      <w:r>
        <w:rPr>
          <w:rFonts w:ascii="Times New Roman"/>
          <w:b w:val="false"/>
          <w:i w:val="false"/>
          <w:color w:val="ff0000"/>
          <w:sz w:val="28"/>
        </w:rPr>
        <w:t xml:space="preserve"> (01.01.2020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2020 жылы облыстық бюджет есебінен субвенция көлемі 12059563 мың теңге сомасында көзделгені ескерілсін.</w:t>
      </w:r>
    </w:p>
    <w:bookmarkStart w:name="z27" w:id="19"/>
    <w:p>
      <w:pPr>
        <w:spacing w:after="0"/>
        <w:ind w:left="0"/>
        <w:jc w:val="both"/>
      </w:pPr>
      <w:r>
        <w:rPr>
          <w:rFonts w:ascii="Times New Roman"/>
          <w:b w:val="false"/>
          <w:i w:val="false"/>
          <w:color w:val="000000"/>
          <w:sz w:val="28"/>
        </w:rPr>
        <w:t>
      3. 2020 жылға аудандық бюджеттен маңызы бар қала, ауыл, кент, ауылдық округтер бюджеттеріне берілетін бюджеттік субвенция 452258 мың теңге сомасында белгіленсін, соның ішінде:</w:t>
      </w:r>
    </w:p>
    <w:bookmarkEnd w:id="19"/>
    <w:bookmarkStart w:name="z28" w:id="20"/>
    <w:p>
      <w:pPr>
        <w:spacing w:after="0"/>
        <w:ind w:left="0"/>
        <w:jc w:val="both"/>
      </w:pPr>
      <w:r>
        <w:rPr>
          <w:rFonts w:ascii="Times New Roman"/>
          <w:b w:val="false"/>
          <w:i w:val="false"/>
          <w:color w:val="000000"/>
          <w:sz w:val="28"/>
        </w:rPr>
        <w:t>
      Ақсу ауылдық округі-21356 мың теңге;</w:t>
      </w:r>
    </w:p>
    <w:bookmarkEnd w:id="20"/>
    <w:bookmarkStart w:name="z29" w:id="21"/>
    <w:p>
      <w:pPr>
        <w:spacing w:after="0"/>
        <w:ind w:left="0"/>
        <w:jc w:val="both"/>
      </w:pPr>
      <w:r>
        <w:rPr>
          <w:rFonts w:ascii="Times New Roman"/>
          <w:b w:val="false"/>
          <w:i w:val="false"/>
          <w:color w:val="000000"/>
          <w:sz w:val="28"/>
        </w:rPr>
        <w:t>
      Алға ауылдық округі-21443 мың теңге;</w:t>
      </w:r>
    </w:p>
    <w:bookmarkEnd w:id="21"/>
    <w:bookmarkStart w:name="z30" w:id="22"/>
    <w:p>
      <w:pPr>
        <w:spacing w:after="0"/>
        <w:ind w:left="0"/>
        <w:jc w:val="both"/>
      </w:pPr>
      <w:r>
        <w:rPr>
          <w:rFonts w:ascii="Times New Roman"/>
          <w:b w:val="false"/>
          <w:i w:val="false"/>
          <w:color w:val="000000"/>
          <w:sz w:val="28"/>
        </w:rPr>
        <w:t>
      Ақтөбе ауылдық округі-16000 мың теңге;</w:t>
      </w:r>
    </w:p>
    <w:bookmarkEnd w:id="22"/>
    <w:bookmarkStart w:name="z31" w:id="23"/>
    <w:p>
      <w:pPr>
        <w:spacing w:after="0"/>
        <w:ind w:left="0"/>
        <w:jc w:val="both"/>
      </w:pPr>
      <w:r>
        <w:rPr>
          <w:rFonts w:ascii="Times New Roman"/>
          <w:b w:val="false"/>
          <w:i w:val="false"/>
          <w:color w:val="000000"/>
          <w:sz w:val="28"/>
        </w:rPr>
        <w:t>
      Балуан Шолақ ауылдық округі-16009 мың теңге;</w:t>
      </w:r>
    </w:p>
    <w:bookmarkEnd w:id="23"/>
    <w:bookmarkStart w:name="z32" w:id="24"/>
    <w:p>
      <w:pPr>
        <w:spacing w:after="0"/>
        <w:ind w:left="0"/>
        <w:jc w:val="both"/>
      </w:pPr>
      <w:r>
        <w:rPr>
          <w:rFonts w:ascii="Times New Roman"/>
          <w:b w:val="false"/>
          <w:i w:val="false"/>
          <w:color w:val="000000"/>
          <w:sz w:val="28"/>
        </w:rPr>
        <w:t>
      Бірлік ауылдық округі-22021 мың теңге;</w:t>
      </w:r>
    </w:p>
    <w:bookmarkEnd w:id="24"/>
    <w:bookmarkStart w:name="z33" w:id="25"/>
    <w:p>
      <w:pPr>
        <w:spacing w:after="0"/>
        <w:ind w:left="0"/>
        <w:jc w:val="both"/>
      </w:pPr>
      <w:r>
        <w:rPr>
          <w:rFonts w:ascii="Times New Roman"/>
          <w:b w:val="false"/>
          <w:i w:val="false"/>
          <w:color w:val="000000"/>
          <w:sz w:val="28"/>
        </w:rPr>
        <w:t>
      Бірлікүстем ауылдық округі-19717 мың теңге;</w:t>
      </w:r>
    </w:p>
    <w:bookmarkEnd w:id="25"/>
    <w:bookmarkStart w:name="z34" w:id="26"/>
    <w:p>
      <w:pPr>
        <w:spacing w:after="0"/>
        <w:ind w:left="0"/>
        <w:jc w:val="both"/>
      </w:pPr>
      <w:r>
        <w:rPr>
          <w:rFonts w:ascii="Times New Roman"/>
          <w:b w:val="false"/>
          <w:i w:val="false"/>
          <w:color w:val="000000"/>
          <w:sz w:val="28"/>
        </w:rPr>
        <w:t>
      Далақайнар ауылдық округі-17392 мың теңге;</w:t>
      </w:r>
    </w:p>
    <w:bookmarkEnd w:id="26"/>
    <w:bookmarkStart w:name="z35" w:id="27"/>
    <w:p>
      <w:pPr>
        <w:spacing w:after="0"/>
        <w:ind w:left="0"/>
        <w:jc w:val="both"/>
      </w:pPr>
      <w:r>
        <w:rPr>
          <w:rFonts w:ascii="Times New Roman"/>
          <w:b w:val="false"/>
          <w:i w:val="false"/>
          <w:color w:val="000000"/>
          <w:sz w:val="28"/>
        </w:rPr>
        <w:t>
      Дулат ауылдық округі-18052 мың теңге;</w:t>
      </w:r>
    </w:p>
    <w:bookmarkEnd w:id="27"/>
    <w:bookmarkStart w:name="z36" w:id="28"/>
    <w:p>
      <w:pPr>
        <w:spacing w:after="0"/>
        <w:ind w:left="0"/>
        <w:jc w:val="both"/>
      </w:pPr>
      <w:r>
        <w:rPr>
          <w:rFonts w:ascii="Times New Roman"/>
          <w:b w:val="false"/>
          <w:i w:val="false"/>
          <w:color w:val="000000"/>
          <w:sz w:val="28"/>
        </w:rPr>
        <w:t>
      Ескі- шу ауылдық округі-22310 мың теңге;</w:t>
      </w:r>
    </w:p>
    <w:bookmarkEnd w:id="28"/>
    <w:bookmarkStart w:name="z37" w:id="29"/>
    <w:p>
      <w:pPr>
        <w:spacing w:after="0"/>
        <w:ind w:left="0"/>
        <w:jc w:val="both"/>
      </w:pPr>
      <w:r>
        <w:rPr>
          <w:rFonts w:ascii="Times New Roman"/>
          <w:b w:val="false"/>
          <w:i w:val="false"/>
          <w:color w:val="000000"/>
          <w:sz w:val="28"/>
        </w:rPr>
        <w:t>
      Жаңажол ауылдық округі-19151 мың теңге;</w:t>
      </w:r>
    </w:p>
    <w:bookmarkEnd w:id="29"/>
    <w:bookmarkStart w:name="z38" w:id="30"/>
    <w:p>
      <w:pPr>
        <w:spacing w:after="0"/>
        <w:ind w:left="0"/>
        <w:jc w:val="both"/>
      </w:pPr>
      <w:r>
        <w:rPr>
          <w:rFonts w:ascii="Times New Roman"/>
          <w:b w:val="false"/>
          <w:i w:val="false"/>
          <w:color w:val="000000"/>
          <w:sz w:val="28"/>
        </w:rPr>
        <w:t>
      Жаңақоғам ауылдық округі-23351 мың теңге;</w:t>
      </w:r>
    </w:p>
    <w:bookmarkEnd w:id="30"/>
    <w:bookmarkStart w:name="z39" w:id="31"/>
    <w:p>
      <w:pPr>
        <w:spacing w:after="0"/>
        <w:ind w:left="0"/>
        <w:jc w:val="both"/>
      </w:pPr>
      <w:r>
        <w:rPr>
          <w:rFonts w:ascii="Times New Roman"/>
          <w:b w:val="false"/>
          <w:i w:val="false"/>
          <w:color w:val="000000"/>
          <w:sz w:val="28"/>
        </w:rPr>
        <w:t>
      Көкқайнар ауылдық округі-16919 мың теңге;</w:t>
      </w:r>
    </w:p>
    <w:bookmarkEnd w:id="31"/>
    <w:bookmarkStart w:name="z40" w:id="32"/>
    <w:p>
      <w:pPr>
        <w:spacing w:after="0"/>
        <w:ind w:left="0"/>
        <w:jc w:val="both"/>
      </w:pPr>
      <w:r>
        <w:rPr>
          <w:rFonts w:ascii="Times New Roman"/>
          <w:b w:val="false"/>
          <w:i w:val="false"/>
          <w:color w:val="000000"/>
          <w:sz w:val="28"/>
        </w:rPr>
        <w:t>
      Қорағаты ауылдық округі-24569 мың теңге;</w:t>
      </w:r>
    </w:p>
    <w:bookmarkEnd w:id="32"/>
    <w:bookmarkStart w:name="z41" w:id="33"/>
    <w:p>
      <w:pPr>
        <w:spacing w:after="0"/>
        <w:ind w:left="0"/>
        <w:jc w:val="both"/>
      </w:pPr>
      <w:r>
        <w:rPr>
          <w:rFonts w:ascii="Times New Roman"/>
          <w:b w:val="false"/>
          <w:i w:val="false"/>
          <w:color w:val="000000"/>
          <w:sz w:val="28"/>
        </w:rPr>
        <w:t>
      Қонаев ауылы-27647 мың теңге;</w:t>
      </w:r>
    </w:p>
    <w:bookmarkEnd w:id="33"/>
    <w:bookmarkStart w:name="z42" w:id="34"/>
    <w:p>
      <w:pPr>
        <w:spacing w:after="0"/>
        <w:ind w:left="0"/>
        <w:jc w:val="both"/>
      </w:pPr>
      <w:r>
        <w:rPr>
          <w:rFonts w:ascii="Times New Roman"/>
          <w:b w:val="false"/>
          <w:i w:val="false"/>
          <w:color w:val="000000"/>
          <w:sz w:val="28"/>
        </w:rPr>
        <w:t>
      Тасөткел ауылдық округі-19276 мың теңге;</w:t>
      </w:r>
    </w:p>
    <w:bookmarkEnd w:id="34"/>
    <w:bookmarkStart w:name="z43" w:id="35"/>
    <w:p>
      <w:pPr>
        <w:spacing w:after="0"/>
        <w:ind w:left="0"/>
        <w:jc w:val="both"/>
      </w:pPr>
      <w:r>
        <w:rPr>
          <w:rFonts w:ascii="Times New Roman"/>
          <w:b w:val="false"/>
          <w:i w:val="false"/>
          <w:color w:val="000000"/>
          <w:sz w:val="28"/>
        </w:rPr>
        <w:t>
      Төле би ауылдық округі-58793 мың теңге;</w:t>
      </w:r>
    </w:p>
    <w:bookmarkEnd w:id="35"/>
    <w:bookmarkStart w:name="z44" w:id="36"/>
    <w:p>
      <w:pPr>
        <w:spacing w:after="0"/>
        <w:ind w:left="0"/>
        <w:jc w:val="both"/>
      </w:pPr>
      <w:r>
        <w:rPr>
          <w:rFonts w:ascii="Times New Roman"/>
          <w:b w:val="false"/>
          <w:i w:val="false"/>
          <w:color w:val="000000"/>
          <w:sz w:val="28"/>
        </w:rPr>
        <w:t>
      Өндіріс ауылдық округі-18017 мың теңге;</w:t>
      </w:r>
    </w:p>
    <w:bookmarkEnd w:id="36"/>
    <w:bookmarkStart w:name="z45" w:id="37"/>
    <w:p>
      <w:pPr>
        <w:spacing w:after="0"/>
        <w:ind w:left="0"/>
        <w:jc w:val="both"/>
      </w:pPr>
      <w:r>
        <w:rPr>
          <w:rFonts w:ascii="Times New Roman"/>
          <w:b w:val="false"/>
          <w:i w:val="false"/>
          <w:color w:val="000000"/>
          <w:sz w:val="28"/>
        </w:rPr>
        <w:t>
      Шоқпар ауылдық округі-21702 мың теңге;</w:t>
      </w:r>
    </w:p>
    <w:bookmarkEnd w:id="37"/>
    <w:bookmarkStart w:name="z46" w:id="38"/>
    <w:p>
      <w:pPr>
        <w:spacing w:after="0"/>
        <w:ind w:left="0"/>
        <w:jc w:val="both"/>
      </w:pPr>
      <w:r>
        <w:rPr>
          <w:rFonts w:ascii="Times New Roman"/>
          <w:b w:val="false"/>
          <w:i w:val="false"/>
          <w:color w:val="000000"/>
          <w:sz w:val="28"/>
        </w:rPr>
        <w:t>
      Шу қаласы-48533 мың теңге.</w:t>
      </w:r>
    </w:p>
    <w:bookmarkEnd w:id="38"/>
    <w:bookmarkStart w:name="z47" w:id="39"/>
    <w:p>
      <w:pPr>
        <w:spacing w:after="0"/>
        <w:ind w:left="0"/>
        <w:jc w:val="both"/>
      </w:pPr>
      <w:r>
        <w:rPr>
          <w:rFonts w:ascii="Times New Roman"/>
          <w:b w:val="false"/>
          <w:i w:val="false"/>
          <w:color w:val="000000"/>
          <w:sz w:val="28"/>
        </w:rPr>
        <w:t xml:space="preserve">
      4.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2020-2022 жылдарға аудандық бюджеттен қаржыландырылатын ауылдық елді мекендерде жұмыс істейтін әлеуметтік қамсыздандыру, білім беру, мәдениет, спорт және ветеринария, орман шаруашылығы және ерекше қорғалатын табиғи аумақтар саласының мамандарына қалалық жағдайында осы қызмет түрлерімен айналысатын мамандардың ставкаларымен салыстырғанда айлық ақылары мен тарифтік ставкаларының 25 пайыз мөлшерінде үстеме ақы төлеу үшін қаржы көзделсін.</w:t>
      </w:r>
    </w:p>
    <w:bookmarkEnd w:id="39"/>
    <w:bookmarkStart w:name="z48" w:id="40"/>
    <w:p>
      <w:pPr>
        <w:spacing w:after="0"/>
        <w:ind w:left="0"/>
        <w:jc w:val="both"/>
      </w:pPr>
      <w:r>
        <w:rPr>
          <w:rFonts w:ascii="Times New Roman"/>
          <w:b w:val="false"/>
          <w:i w:val="false"/>
          <w:color w:val="000000"/>
          <w:sz w:val="28"/>
        </w:rPr>
        <w:t>
      5. Ауданның жергілікті атқарушы органның резерві 37 038 мың теңге көлемінде бекітілсін.</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 тармаққа өзгерістер енгізілді - Жамбыл облысы Шу аудандық мәслихатының 20.04.2020 </w:t>
      </w:r>
      <w:r>
        <w:rPr>
          <w:rFonts w:ascii="Times New Roman"/>
          <w:b w:val="false"/>
          <w:i w:val="false"/>
          <w:color w:val="000000"/>
          <w:sz w:val="28"/>
        </w:rPr>
        <w:t>№ 61-2</w:t>
      </w:r>
      <w:r>
        <w:rPr>
          <w:rFonts w:ascii="Times New Roman"/>
          <w:b w:val="false"/>
          <w:i w:val="false"/>
          <w:color w:val="ff0000"/>
          <w:sz w:val="28"/>
        </w:rPr>
        <w:t xml:space="preserve"> (01.01.2020 қолданысқа енгізіледі); 23.07.2020 </w:t>
      </w:r>
      <w:r>
        <w:rPr>
          <w:rFonts w:ascii="Times New Roman"/>
          <w:b w:val="false"/>
          <w:i w:val="false"/>
          <w:color w:val="000000"/>
          <w:sz w:val="28"/>
        </w:rPr>
        <w:t>№ 68-6</w:t>
      </w:r>
      <w:r>
        <w:rPr>
          <w:rFonts w:ascii="Times New Roman"/>
          <w:b w:val="false"/>
          <w:i w:val="false"/>
          <w:color w:val="ff0000"/>
          <w:sz w:val="28"/>
        </w:rPr>
        <w:t xml:space="preserve"> (01.01.2020 қолданысқа енгізіледі); 04.12.2020 </w:t>
      </w:r>
      <w:r>
        <w:rPr>
          <w:rFonts w:ascii="Times New Roman"/>
          <w:b w:val="false"/>
          <w:i w:val="false"/>
          <w:color w:val="000000"/>
          <w:sz w:val="28"/>
        </w:rPr>
        <w:t>№ 75-2</w:t>
      </w:r>
      <w:r>
        <w:rPr>
          <w:rFonts w:ascii="Times New Roman"/>
          <w:b w:val="false"/>
          <w:i w:val="false"/>
          <w:color w:val="ff0000"/>
          <w:sz w:val="28"/>
        </w:rPr>
        <w:t xml:space="preserve"> (01.01.2020 қолданысқа енгізіледі) шешімдерімен.</w:t>
      </w:r>
      <w:r>
        <w:br/>
      </w:r>
      <w:r>
        <w:rPr>
          <w:rFonts w:ascii="Times New Roman"/>
          <w:b w:val="false"/>
          <w:i w:val="false"/>
          <w:color w:val="000000"/>
          <w:sz w:val="28"/>
        </w:rPr>
        <w:t>
</w:t>
      </w:r>
    </w:p>
    <w:bookmarkStart w:name="z49" w:id="41"/>
    <w:p>
      <w:pPr>
        <w:spacing w:after="0"/>
        <w:ind w:left="0"/>
        <w:jc w:val="both"/>
      </w:pPr>
      <w:r>
        <w:rPr>
          <w:rFonts w:ascii="Times New Roman"/>
          <w:b w:val="false"/>
          <w:i w:val="false"/>
          <w:color w:val="000000"/>
          <w:sz w:val="28"/>
        </w:rPr>
        <w:t xml:space="preserve">
      6. 2020 жылға арналған жергілікті бюджетті орындалу барысында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41"/>
    <w:bookmarkStart w:name="z50" w:id="42"/>
    <w:p>
      <w:pPr>
        <w:spacing w:after="0"/>
        <w:ind w:left="0"/>
        <w:jc w:val="both"/>
      </w:pPr>
      <w:r>
        <w:rPr>
          <w:rFonts w:ascii="Times New Roman"/>
          <w:b w:val="false"/>
          <w:i w:val="false"/>
          <w:color w:val="000000"/>
          <w:sz w:val="28"/>
        </w:rPr>
        <w:t>
      7. 2020 жылға қаладағы аудан, аудандық маңызы бар қала, кент, ауыл, ауылдық округтің бағдарламалары бойынша берілетін трансферттердің бөлінуі Шу ауданы әкімінің қаулысы негізінде айқындалады.</w:t>
      </w:r>
    </w:p>
    <w:bookmarkEnd w:id="42"/>
    <w:bookmarkStart w:name="z51" w:id="43"/>
    <w:p>
      <w:pPr>
        <w:spacing w:after="0"/>
        <w:ind w:left="0"/>
        <w:jc w:val="both"/>
      </w:pPr>
      <w:r>
        <w:rPr>
          <w:rFonts w:ascii="Times New Roman"/>
          <w:b w:val="false"/>
          <w:i w:val="false"/>
          <w:color w:val="000000"/>
          <w:sz w:val="28"/>
        </w:rPr>
        <w:t>
      8. Осы шешімнің орындалуын бақылау аудандық мәслихаттың экономика, қаржы, бюджет, салық, жергілікті өзін-өзі басқаруды дамыту, табиғатты пайдалану, өнеркәсіп салаларын, құрылысты, көлікті, байланысты, энергетиканы жетілдіру, ауыл шаруашылығы мен кәсіпкерлікті өркендету, жер учаскесін немесе өзге де жылжымайтын мүлікті сатып алу туралы шарттар жобаларына қарау жөніндегі тұрақты комиссиясына жүктелсін.</w:t>
      </w:r>
    </w:p>
    <w:bookmarkEnd w:id="43"/>
    <w:bookmarkStart w:name="z52" w:id="44"/>
    <w:p>
      <w:pPr>
        <w:spacing w:after="0"/>
        <w:ind w:left="0"/>
        <w:jc w:val="both"/>
      </w:pPr>
      <w:r>
        <w:rPr>
          <w:rFonts w:ascii="Times New Roman"/>
          <w:b w:val="false"/>
          <w:i w:val="false"/>
          <w:color w:val="000000"/>
          <w:sz w:val="28"/>
        </w:rPr>
        <w:t xml:space="preserve">
      9. Осы шешім әділет органдарында мемлекеттік тіркеуден өткен күннен бастап күшіне енеді және 2020 жылдың 1 қаңтарынан қолданысқа енгізіледі. </w:t>
      </w:r>
    </w:p>
    <w:bookmarkEnd w:id="4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Шу ауданының мәслихатының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Абенов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Шу ауданының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Умралиев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57-3 шешіміне 1 қосымша</w:t>
            </w:r>
          </w:p>
        </w:tc>
      </w:tr>
    </w:tbl>
    <w:p>
      <w:pPr>
        <w:spacing w:after="0"/>
        <w:ind w:left="0"/>
        <w:jc w:val="left"/>
      </w:pPr>
      <w:r>
        <w:rPr>
          <w:rFonts w:ascii="Times New Roman"/>
          <w:b/>
          <w:i w:val="false"/>
          <w:color w:val="000000"/>
        </w:rPr>
        <w:t xml:space="preserve"> 2020 жылға арналған аудандық бюджет</w:t>
      </w:r>
    </w:p>
    <w:p>
      <w:pPr>
        <w:spacing w:after="0"/>
        <w:ind w:left="0"/>
        <w:jc w:val="both"/>
      </w:pPr>
      <w:r>
        <w:rPr>
          <w:rFonts w:ascii="Times New Roman"/>
          <w:b w:val="false"/>
          <w:i w:val="false"/>
          <w:color w:val="ff0000"/>
          <w:sz w:val="28"/>
        </w:rPr>
        <w:t xml:space="preserve">
      Ескерту. 1– қосымша жаңа редакцияда- Жамбыл облысы Шу аудандық мәслихатының 04.12.2020 </w:t>
      </w:r>
      <w:r>
        <w:rPr>
          <w:rFonts w:ascii="Times New Roman"/>
          <w:b w:val="false"/>
          <w:i w:val="false"/>
          <w:color w:val="ff0000"/>
          <w:sz w:val="28"/>
        </w:rPr>
        <w:t>№ 75-2</w:t>
      </w:r>
      <w:r>
        <w:rPr>
          <w:rFonts w:ascii="Times New Roman"/>
          <w:b w:val="false"/>
          <w:i w:val="false"/>
          <w:color w:val="ff0000"/>
          <w:sz w:val="28"/>
        </w:rPr>
        <w:t xml:space="preserve"> (01.01.2020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968"/>
        <w:gridCol w:w="624"/>
        <w:gridCol w:w="6520"/>
        <w:gridCol w:w="35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24171869,1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3763790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285750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285750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3006117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3004117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30914</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Мемлекеттікменшіктентүсетінкірістер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салықтықеместүсiмдер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салықтықеместүсiмдер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20368922,1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20368903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20368903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1083"/>
        <w:gridCol w:w="1083"/>
        <w:gridCol w:w="6401"/>
        <w:gridCol w:w="29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27573568,1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943808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15435724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670688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670688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10713365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Жалпыбілім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10090761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Балаларғақосымшабілімберу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1421985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1421985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755954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1257859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2469939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581966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Мемлекеттікатаулыәлеуметтіккөмек</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581966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1766964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Жұмыспенқамтубағдарламасы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1358994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Тұрғынүйге көмек көрсету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2969066,1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734633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915079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571422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876048,1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Елдiмекендердегікөшелердiжарықтандыру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83624,1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Жастарсаясатысаласындаіс-шаралардыіскеасыру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тасымалдаужүйесіндамыту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Көлiкжәне коммуникация</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2770189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2700189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Көлікинфрақұрылымындамыту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2293321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682242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барқаланың, ауылдың, кенттің, ауылдық округтің бюджеттеріне кредит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барқаланың, ауылдың, кенттің, ауылдық округтің бюджеттеріне кредит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247686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56376</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56376</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448"/>
        <w:gridCol w:w="454"/>
        <w:gridCol w:w="4605"/>
        <w:gridCol w:w="63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-3763518</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3763518</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0"/>
        <w:gridCol w:w="2064"/>
        <w:gridCol w:w="1330"/>
        <w:gridCol w:w="1822"/>
        <w:gridCol w:w="575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3575424</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3575424</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3575424</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2093"/>
        <w:gridCol w:w="2093"/>
        <w:gridCol w:w="2831"/>
        <w:gridCol w:w="37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56376</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56376</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56376</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57-3 шешіміне</w:t>
            </w:r>
            <w:r>
              <w:rPr>
                <w:rFonts w:ascii="Times New Roman"/>
                <w:b w:val="false"/>
                <w:i w:val="false"/>
                <w:color w:val="000000"/>
                <w:sz w:val="20"/>
              </w:rPr>
              <w:t xml:space="preserve"> 2 қосымша</w:t>
            </w:r>
          </w:p>
        </w:tc>
      </w:tr>
    </w:tbl>
    <w:bookmarkStart w:name="z74" w:id="45"/>
    <w:p>
      <w:pPr>
        <w:spacing w:after="0"/>
        <w:ind w:left="0"/>
        <w:jc w:val="left"/>
      </w:pPr>
      <w:r>
        <w:rPr>
          <w:rFonts w:ascii="Times New Roman"/>
          <w:b/>
          <w:i w:val="false"/>
          <w:color w:val="000000"/>
        </w:rPr>
        <w:t xml:space="preserve"> 2021 жылға арналған аудандық бюджет</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6"/>
        <w:gridCol w:w="5508"/>
        <w:gridCol w:w="39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21617516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3285218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256627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256627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246769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246769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2698675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2692775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18291027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18291027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6"/>
          <w:p>
            <w:pPr>
              <w:spacing w:after="20"/>
              <w:ind w:left="20"/>
              <w:jc w:val="both"/>
            </w:pPr>
            <w:r>
              <w:rPr>
                <w:rFonts w:ascii="Times New Roman"/>
                <w:b w:val="false"/>
                <w:i w:val="false"/>
                <w:color w:val="000000"/>
                <w:sz w:val="20"/>
              </w:rPr>
              <w:t>
Облыстық бюджеттен түсетiн трансферттер</w:t>
            </w:r>
          </w:p>
          <w:bookmarkEnd w:id="46"/>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18291027</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47"/>
          <w:p>
            <w:pPr>
              <w:spacing w:after="20"/>
              <w:ind w:left="20"/>
              <w:jc w:val="both"/>
            </w:pPr>
            <w:r>
              <w:rPr>
                <w:rFonts w:ascii="Times New Roman"/>
                <w:b w:val="false"/>
                <w:i w:val="false"/>
                <w:color w:val="000000"/>
                <w:sz w:val="20"/>
              </w:rPr>
              <w:t>
Сомасы, мың теңге</w:t>
            </w:r>
          </w:p>
          <w:bookmarkEnd w:id="4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21617616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16918134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1119321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1119321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12647725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12063071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1828342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1138635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1082533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544777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1102542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724919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704919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48"/>
          <w:p>
            <w:pPr>
              <w:spacing w:after="20"/>
              <w:ind w:left="20"/>
              <w:jc w:val="both"/>
            </w:pPr>
            <w:r>
              <w:rPr>
                <w:rFonts w:ascii="Times New Roman"/>
                <w:b w:val="false"/>
                <w:i w:val="false"/>
                <w:color w:val="000000"/>
                <w:sz w:val="20"/>
              </w:rPr>
              <w:t>
Санаты</w:t>
            </w:r>
          </w:p>
          <w:bookmarkEnd w:id="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56376</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56376</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9"/>
          <w:p>
            <w:pPr>
              <w:spacing w:after="20"/>
              <w:ind w:left="20"/>
              <w:jc w:val="both"/>
            </w:pPr>
            <w:r>
              <w:rPr>
                <w:rFonts w:ascii="Times New Roman"/>
                <w:b w:val="false"/>
                <w:i w:val="false"/>
                <w:color w:val="000000"/>
                <w:sz w:val="20"/>
              </w:rPr>
              <w:t>
Функционалдық топ</w:t>
            </w:r>
          </w:p>
          <w:bookmarkEnd w:id="49"/>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0"/>
          <w:p>
            <w:pPr>
              <w:spacing w:after="20"/>
              <w:ind w:left="20"/>
              <w:jc w:val="both"/>
            </w:pPr>
            <w:r>
              <w:rPr>
                <w:rFonts w:ascii="Times New Roman"/>
                <w:b w:val="false"/>
                <w:i w:val="false"/>
                <w:color w:val="000000"/>
                <w:sz w:val="20"/>
              </w:rPr>
              <w:t>
Бюджеттік бағдарламалардың әкімшісі</w:t>
            </w:r>
          </w:p>
          <w:bookmarkEnd w:id="50"/>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1"/>
          <w:p>
            <w:pPr>
              <w:spacing w:after="20"/>
              <w:ind w:left="20"/>
              <w:jc w:val="both"/>
            </w:pPr>
            <w:r>
              <w:rPr>
                <w:rFonts w:ascii="Times New Roman"/>
                <w:b w:val="false"/>
                <w:i w:val="false"/>
                <w:color w:val="000000"/>
                <w:sz w:val="20"/>
              </w:rPr>
              <w:t>
Бағдарлама</w:t>
            </w:r>
          </w:p>
          <w:bookmarkEnd w:id="51"/>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ОПЕАЦИЯЛАР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5"/>
        <w:gridCol w:w="293"/>
        <w:gridCol w:w="1335"/>
        <w:gridCol w:w="4549"/>
        <w:gridCol w:w="47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2"/>
          <w:p>
            <w:pPr>
              <w:spacing w:after="20"/>
              <w:ind w:left="20"/>
              <w:jc w:val="both"/>
            </w:pPr>
            <w:r>
              <w:rPr>
                <w:rFonts w:ascii="Times New Roman"/>
                <w:b w:val="false"/>
                <w:i w:val="false"/>
                <w:color w:val="000000"/>
                <w:sz w:val="20"/>
              </w:rPr>
              <w:t>
Функционалдық топ</w:t>
            </w:r>
          </w:p>
          <w:bookmarkEnd w:id="52"/>
        </w:tc>
        <w:tc>
          <w:tcPr>
            <w:tcW w:w="4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3"/>
          <w:p>
            <w:pPr>
              <w:spacing w:after="20"/>
              <w:ind w:left="20"/>
              <w:jc w:val="both"/>
            </w:pPr>
            <w:r>
              <w:rPr>
                <w:rFonts w:ascii="Times New Roman"/>
                <w:b w:val="false"/>
                <w:i w:val="false"/>
                <w:color w:val="000000"/>
                <w:sz w:val="20"/>
              </w:rPr>
              <w:t>
Бюджеттік бағдарламалардың әкімшісі</w:t>
            </w:r>
          </w:p>
          <w:bookmarkEnd w:id="53"/>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56376</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-56376</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4"/>
          <w:p>
            <w:pPr>
              <w:spacing w:after="20"/>
              <w:ind w:left="20"/>
              <w:jc w:val="both"/>
            </w:pPr>
            <w:r>
              <w:rPr>
                <w:rFonts w:ascii="Times New Roman"/>
                <w:b w:val="false"/>
                <w:i w:val="false"/>
                <w:color w:val="000000"/>
                <w:sz w:val="20"/>
              </w:rPr>
              <w:t>
Санаты</w:t>
            </w:r>
          </w:p>
          <w:bookmarkEnd w:id="54"/>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2191"/>
        <w:gridCol w:w="2191"/>
        <w:gridCol w:w="2963"/>
        <w:gridCol w:w="3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56376</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56376</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56376</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57-3 шешіміне</w:t>
            </w:r>
            <w:r>
              <w:rPr>
                <w:rFonts w:ascii="Times New Roman"/>
                <w:b w:val="false"/>
                <w:i w:val="false"/>
                <w:color w:val="000000"/>
                <w:sz w:val="20"/>
              </w:rPr>
              <w:t xml:space="preserve"> 3 қосымша</w:t>
            </w:r>
          </w:p>
        </w:tc>
      </w:tr>
    </w:tbl>
    <w:bookmarkStart w:name="z88" w:id="55"/>
    <w:p>
      <w:pPr>
        <w:spacing w:after="0"/>
        <w:ind w:left="0"/>
        <w:jc w:val="left"/>
      </w:pPr>
      <w:r>
        <w:rPr>
          <w:rFonts w:ascii="Times New Roman"/>
          <w:b/>
          <w:i w:val="false"/>
          <w:color w:val="000000"/>
        </w:rPr>
        <w:t xml:space="preserve"> 2022 жылға арналған аудандық бюджет</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6"/>
        <w:gridCol w:w="5508"/>
        <w:gridCol w:w="39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22496083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3355924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258141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258141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249976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249976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2766281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2760381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19097675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19097675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6"/>
          <w:p>
            <w:pPr>
              <w:spacing w:after="20"/>
              <w:ind w:left="20"/>
              <w:jc w:val="both"/>
            </w:pPr>
            <w:r>
              <w:rPr>
                <w:rFonts w:ascii="Times New Roman"/>
                <w:b w:val="false"/>
                <w:i w:val="false"/>
                <w:color w:val="000000"/>
                <w:sz w:val="20"/>
              </w:rPr>
              <w:t>
Облыстық бюджеттен түсетiн трансферттер</w:t>
            </w:r>
          </w:p>
          <w:bookmarkEnd w:id="56"/>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19097675</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57"/>
          <w:p>
            <w:pPr>
              <w:spacing w:after="20"/>
              <w:ind w:left="20"/>
              <w:jc w:val="both"/>
            </w:pPr>
            <w:r>
              <w:rPr>
                <w:rFonts w:ascii="Times New Roman"/>
                <w:b w:val="false"/>
                <w:i w:val="false"/>
                <w:color w:val="000000"/>
                <w:sz w:val="20"/>
              </w:rPr>
              <w:t>
Сомасы, мың теңге</w:t>
            </w:r>
          </w:p>
          <w:bookmarkEnd w:id="5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22496083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18413208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1412261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1412261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14092359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13507705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1828342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1138635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1065926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552235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58"/>
          <w:p>
            <w:pPr>
              <w:spacing w:after="20"/>
              <w:ind w:left="20"/>
              <w:jc w:val="both"/>
            </w:pPr>
            <w:r>
              <w:rPr>
                <w:rFonts w:ascii="Times New Roman"/>
                <w:b w:val="false"/>
                <w:i w:val="false"/>
                <w:color w:val="000000"/>
                <w:sz w:val="20"/>
              </w:rPr>
              <w:t>
Санаты Атауы</w:t>
            </w:r>
          </w:p>
          <w:bookmarkEnd w:id="58"/>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56376</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56376</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59"/>
          <w:p>
            <w:pPr>
              <w:spacing w:after="20"/>
              <w:ind w:left="20"/>
              <w:jc w:val="both"/>
            </w:pPr>
            <w:r>
              <w:rPr>
                <w:rFonts w:ascii="Times New Roman"/>
                <w:b w:val="false"/>
                <w:i w:val="false"/>
                <w:color w:val="000000"/>
                <w:sz w:val="20"/>
              </w:rPr>
              <w:t>
Функционалдық топ</w:t>
            </w:r>
          </w:p>
          <w:bookmarkEnd w:id="59"/>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0"/>
          <w:p>
            <w:pPr>
              <w:spacing w:after="20"/>
              <w:ind w:left="20"/>
              <w:jc w:val="both"/>
            </w:pPr>
            <w:r>
              <w:rPr>
                <w:rFonts w:ascii="Times New Roman"/>
                <w:b w:val="false"/>
                <w:i w:val="false"/>
                <w:color w:val="000000"/>
                <w:sz w:val="20"/>
              </w:rPr>
              <w:t>
Бюджеттік бағдарламалардың әкімшісі</w:t>
            </w:r>
          </w:p>
          <w:bookmarkEnd w:id="60"/>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61"/>
          <w:p>
            <w:pPr>
              <w:spacing w:after="20"/>
              <w:ind w:left="20"/>
              <w:jc w:val="both"/>
            </w:pPr>
            <w:r>
              <w:rPr>
                <w:rFonts w:ascii="Times New Roman"/>
                <w:b w:val="false"/>
                <w:i w:val="false"/>
                <w:color w:val="000000"/>
                <w:sz w:val="20"/>
              </w:rPr>
              <w:t>
Бағдарлама</w:t>
            </w:r>
          </w:p>
          <w:bookmarkEnd w:id="61"/>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ОПЕАЦИЯЛАР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510"/>
        <w:gridCol w:w="517"/>
        <w:gridCol w:w="5244"/>
        <w:gridCol w:w="55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62"/>
          <w:p>
            <w:pPr>
              <w:spacing w:after="20"/>
              <w:ind w:left="20"/>
              <w:jc w:val="both"/>
            </w:pPr>
            <w:r>
              <w:rPr>
                <w:rFonts w:ascii="Times New Roman"/>
                <w:b w:val="false"/>
                <w:i w:val="false"/>
                <w:color w:val="000000"/>
                <w:sz w:val="20"/>
              </w:rPr>
              <w:t>
Функционалдық топ</w:t>
            </w:r>
          </w:p>
          <w:bookmarkEnd w:id="62"/>
        </w:tc>
        <w:tc>
          <w:tcPr>
            <w:tcW w:w="5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63"/>
          <w:p>
            <w:pPr>
              <w:spacing w:after="20"/>
              <w:ind w:left="20"/>
              <w:jc w:val="both"/>
            </w:pPr>
            <w:r>
              <w:rPr>
                <w:rFonts w:ascii="Times New Roman"/>
                <w:b w:val="false"/>
                <w:i w:val="false"/>
                <w:color w:val="000000"/>
                <w:sz w:val="20"/>
              </w:rPr>
              <w:t>
Бюджеттік бағдарламалардың әкімшісі</w:t>
            </w:r>
          </w:p>
          <w:bookmarkEnd w:id="63"/>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64"/>
          <w:p>
            <w:pPr>
              <w:spacing w:after="20"/>
              <w:ind w:left="20"/>
              <w:jc w:val="both"/>
            </w:pPr>
            <w:r>
              <w:rPr>
                <w:rFonts w:ascii="Times New Roman"/>
                <w:b w:val="false"/>
                <w:i w:val="false"/>
                <w:color w:val="000000"/>
                <w:sz w:val="20"/>
              </w:rPr>
              <w:t>
Бағдарлама</w:t>
            </w:r>
          </w:p>
          <w:bookmarkEnd w:id="64"/>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56376</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65"/>
          <w:p>
            <w:pPr>
              <w:spacing w:after="20"/>
              <w:ind w:left="20"/>
              <w:jc w:val="both"/>
            </w:pPr>
            <w:r>
              <w:rPr>
                <w:rFonts w:ascii="Times New Roman"/>
                <w:b w:val="false"/>
                <w:i w:val="false"/>
                <w:color w:val="000000"/>
                <w:sz w:val="20"/>
              </w:rPr>
              <w:t>
Санаты</w:t>
            </w:r>
          </w:p>
          <w:bookmarkEnd w:id="65"/>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2191"/>
        <w:gridCol w:w="2191"/>
        <w:gridCol w:w="2963"/>
        <w:gridCol w:w="3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66"/>
          <w:p>
            <w:pPr>
              <w:spacing w:after="20"/>
              <w:ind w:left="20"/>
              <w:jc w:val="both"/>
            </w:pPr>
            <w:r>
              <w:rPr>
                <w:rFonts w:ascii="Times New Roman"/>
                <w:b w:val="false"/>
                <w:i w:val="false"/>
                <w:color w:val="000000"/>
                <w:sz w:val="20"/>
              </w:rPr>
              <w:t>
Функционалдық топ</w:t>
            </w:r>
          </w:p>
          <w:bookmarkEnd w:id="66"/>
        </w:tc>
        <w:tc>
          <w:tcPr>
            <w:tcW w:w="3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67"/>
          <w:p>
            <w:pPr>
              <w:spacing w:after="20"/>
              <w:ind w:left="20"/>
              <w:jc w:val="both"/>
            </w:pPr>
            <w:r>
              <w:rPr>
                <w:rFonts w:ascii="Times New Roman"/>
                <w:b w:val="false"/>
                <w:i w:val="false"/>
                <w:color w:val="000000"/>
                <w:sz w:val="20"/>
              </w:rPr>
              <w:t>
Бюджеттік бағдарламалардың әкімшісі</w:t>
            </w:r>
          </w:p>
          <w:bookmarkEnd w:id="67"/>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68"/>
          <w:p>
            <w:pPr>
              <w:spacing w:after="20"/>
              <w:ind w:left="20"/>
              <w:jc w:val="both"/>
            </w:pPr>
            <w:r>
              <w:rPr>
                <w:rFonts w:ascii="Times New Roman"/>
                <w:b w:val="false"/>
                <w:i w:val="false"/>
                <w:color w:val="000000"/>
                <w:sz w:val="20"/>
              </w:rPr>
              <w:t>
Бағдарлама</w:t>
            </w:r>
          </w:p>
          <w:bookmarkEnd w:id="68"/>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56376</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56376</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56376</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57-3 шешіміне</w:t>
            </w:r>
            <w:r>
              <w:rPr>
                <w:rFonts w:ascii="Times New Roman"/>
                <w:b w:val="false"/>
                <w:i w:val="false"/>
                <w:color w:val="000000"/>
                <w:sz w:val="20"/>
              </w:rPr>
              <w:t xml:space="preserve"> № 4 қосымша</w:t>
            </w:r>
          </w:p>
        </w:tc>
      </w:tr>
    </w:tbl>
    <w:bookmarkStart w:name="z106" w:id="69"/>
    <w:p>
      <w:pPr>
        <w:spacing w:after="0"/>
        <w:ind w:left="0"/>
        <w:jc w:val="left"/>
      </w:pPr>
      <w:r>
        <w:rPr>
          <w:rFonts w:ascii="Times New Roman"/>
          <w:b/>
          <w:i w:val="false"/>
          <w:color w:val="000000"/>
        </w:rPr>
        <w:t xml:space="preserve"> 2020 жылғы аудандық бюджеттің орындау барысында секвестрлеуге жатпайтын бюджеттік бағдарламалар тізбесі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3214"/>
        <w:gridCol w:w="3214"/>
        <w:gridCol w:w="43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