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9fd2" w14:textId="4069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Шу қаласы және ауылдық округтерінің бюджеттері туралы</w:t>
      </w:r>
    </w:p>
    <w:p>
      <w:pPr>
        <w:spacing w:after="0"/>
        <w:ind w:left="0"/>
        <w:jc w:val="both"/>
      </w:pPr>
      <w:r>
        <w:rPr>
          <w:rFonts w:ascii="Times New Roman"/>
          <w:b w:val="false"/>
          <w:i w:val="false"/>
          <w:color w:val="000000"/>
          <w:sz w:val="28"/>
        </w:rPr>
        <w:t>Жамбыл облысы Шу аудандық мәслихатының 2019 жылғы 27 желтоқсандағы № 58-2 шешімі. Жамбыл облысының Әділет департаментінде 2020 жылғы 8 қаңтарда № 4488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Шу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Шу қаласы және ауылдық округтерінің бюджеттері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21 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1"/>
    <w:bookmarkStart w:name="z9" w:id="2"/>
    <w:p>
      <w:pPr>
        <w:spacing w:after="0"/>
        <w:ind w:left="0"/>
        <w:jc w:val="both"/>
      </w:pPr>
      <w:r>
        <w:rPr>
          <w:rFonts w:ascii="Times New Roman"/>
          <w:b w:val="false"/>
          <w:i w:val="false"/>
          <w:color w:val="000000"/>
          <w:sz w:val="28"/>
        </w:rPr>
        <w:t>
      1.1 Ақсу ауылдық округі:</w:t>
      </w:r>
    </w:p>
    <w:bookmarkEnd w:id="2"/>
    <w:bookmarkStart w:name="z10" w:id="3"/>
    <w:p>
      <w:pPr>
        <w:spacing w:after="0"/>
        <w:ind w:left="0"/>
        <w:jc w:val="both"/>
      </w:pPr>
      <w:r>
        <w:rPr>
          <w:rFonts w:ascii="Times New Roman"/>
          <w:b w:val="false"/>
          <w:i w:val="false"/>
          <w:color w:val="000000"/>
          <w:sz w:val="28"/>
        </w:rPr>
        <w:t>
      1) кірістер – 29292 мың теңге, оның ішінде:</w:t>
      </w:r>
    </w:p>
    <w:bookmarkEnd w:id="3"/>
    <w:bookmarkStart w:name="z11" w:id="4"/>
    <w:p>
      <w:pPr>
        <w:spacing w:after="0"/>
        <w:ind w:left="0"/>
        <w:jc w:val="both"/>
      </w:pPr>
      <w:r>
        <w:rPr>
          <w:rFonts w:ascii="Times New Roman"/>
          <w:b w:val="false"/>
          <w:i w:val="false"/>
          <w:color w:val="000000"/>
          <w:sz w:val="28"/>
        </w:rPr>
        <w:t>
      салықтық түсімдер – 4946 мың теңге;</w:t>
      </w:r>
    </w:p>
    <w:bookmarkEnd w:id="4"/>
    <w:bookmarkStart w:name="z12" w:id="5"/>
    <w:p>
      <w:pPr>
        <w:spacing w:after="0"/>
        <w:ind w:left="0"/>
        <w:jc w:val="both"/>
      </w:pPr>
      <w:r>
        <w:rPr>
          <w:rFonts w:ascii="Times New Roman"/>
          <w:b w:val="false"/>
          <w:i w:val="false"/>
          <w:color w:val="000000"/>
          <w:sz w:val="28"/>
        </w:rPr>
        <w:t>
      салықтық емес түсімдер – 0 мың теңге;</w:t>
      </w:r>
    </w:p>
    <w:bookmarkEnd w:id="5"/>
    <w:bookmarkStart w:name="z13"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4" w:id="7"/>
    <w:p>
      <w:pPr>
        <w:spacing w:after="0"/>
        <w:ind w:left="0"/>
        <w:jc w:val="both"/>
      </w:pPr>
      <w:r>
        <w:rPr>
          <w:rFonts w:ascii="Times New Roman"/>
          <w:b w:val="false"/>
          <w:i w:val="false"/>
          <w:color w:val="000000"/>
          <w:sz w:val="28"/>
        </w:rPr>
        <w:t>
      трансферттер түсімі – 24346 мың теңге;</w:t>
      </w:r>
    </w:p>
    <w:bookmarkEnd w:id="7"/>
    <w:bookmarkStart w:name="z15" w:id="8"/>
    <w:p>
      <w:pPr>
        <w:spacing w:after="0"/>
        <w:ind w:left="0"/>
        <w:jc w:val="both"/>
      </w:pPr>
      <w:r>
        <w:rPr>
          <w:rFonts w:ascii="Times New Roman"/>
          <w:b w:val="false"/>
          <w:i w:val="false"/>
          <w:color w:val="000000"/>
          <w:sz w:val="28"/>
        </w:rPr>
        <w:t>
      2) шығындар – 42037 мың теңге;</w:t>
      </w:r>
    </w:p>
    <w:bookmarkEnd w:id="8"/>
    <w:bookmarkStart w:name="z16" w:id="9"/>
    <w:p>
      <w:pPr>
        <w:spacing w:after="0"/>
        <w:ind w:left="0"/>
        <w:jc w:val="both"/>
      </w:pPr>
      <w:r>
        <w:rPr>
          <w:rFonts w:ascii="Times New Roman"/>
          <w:b w:val="false"/>
          <w:i w:val="false"/>
          <w:color w:val="000000"/>
          <w:sz w:val="28"/>
        </w:rPr>
        <w:t>
      3) таза бюджеттік кредиттеу – 0 мың теңге, оның ішінде:</w:t>
      </w:r>
    </w:p>
    <w:bookmarkEnd w:id="9"/>
    <w:bookmarkStart w:name="z17" w:id="10"/>
    <w:p>
      <w:pPr>
        <w:spacing w:after="0"/>
        <w:ind w:left="0"/>
        <w:jc w:val="both"/>
      </w:pPr>
      <w:r>
        <w:rPr>
          <w:rFonts w:ascii="Times New Roman"/>
          <w:b w:val="false"/>
          <w:i w:val="false"/>
          <w:color w:val="000000"/>
          <w:sz w:val="28"/>
        </w:rPr>
        <w:t>
      бюджеттік кредиттер – 0 мың теңге;</w:t>
      </w:r>
    </w:p>
    <w:bookmarkEnd w:id="10"/>
    <w:bookmarkStart w:name="z18"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9"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
    <w:bookmarkStart w:name="z20"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1" w:id="1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(профициті) – -12745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12745 мың теңге;</w:t>
      </w:r>
    </w:p>
    <w:bookmarkEnd w:id="16"/>
    <w:bookmarkStart w:name="z24" w:id="17"/>
    <w:p>
      <w:pPr>
        <w:spacing w:after="0"/>
        <w:ind w:left="0"/>
        <w:jc w:val="both"/>
      </w:pPr>
      <w:r>
        <w:rPr>
          <w:rFonts w:ascii="Times New Roman"/>
          <w:b w:val="false"/>
          <w:i w:val="false"/>
          <w:color w:val="000000"/>
          <w:sz w:val="28"/>
        </w:rPr>
        <w:t>
      қарыздар түсімі -0 мың теңге;</w:t>
      </w:r>
    </w:p>
    <w:bookmarkEnd w:id="17"/>
    <w:bookmarkStart w:name="z25" w:id="18"/>
    <w:p>
      <w:pPr>
        <w:spacing w:after="0"/>
        <w:ind w:left="0"/>
        <w:jc w:val="both"/>
      </w:pPr>
      <w:r>
        <w:rPr>
          <w:rFonts w:ascii="Times New Roman"/>
          <w:b w:val="false"/>
          <w:i w:val="false"/>
          <w:color w:val="000000"/>
          <w:sz w:val="28"/>
        </w:rPr>
        <w:t>
      қарыздарды өтеу -0 мың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- 2586 мың теңге.</w:t>
      </w:r>
    </w:p>
    <w:bookmarkEnd w:id="19"/>
    <w:bookmarkStart w:name="z27" w:id="20"/>
    <w:p>
      <w:pPr>
        <w:spacing w:after="0"/>
        <w:ind w:left="0"/>
        <w:jc w:val="both"/>
      </w:pPr>
      <w:r>
        <w:rPr>
          <w:rFonts w:ascii="Times New Roman"/>
          <w:b w:val="false"/>
          <w:i w:val="false"/>
          <w:color w:val="000000"/>
          <w:sz w:val="28"/>
        </w:rPr>
        <w:t>
      1.2 Алға ауылдық округі:</w:t>
      </w:r>
    </w:p>
    <w:bookmarkEnd w:id="20"/>
    <w:bookmarkStart w:name="z28" w:id="21"/>
    <w:p>
      <w:pPr>
        <w:spacing w:after="0"/>
        <w:ind w:left="0"/>
        <w:jc w:val="both"/>
      </w:pPr>
      <w:r>
        <w:rPr>
          <w:rFonts w:ascii="Times New Roman"/>
          <w:b w:val="false"/>
          <w:i w:val="false"/>
          <w:color w:val="000000"/>
          <w:sz w:val="28"/>
        </w:rPr>
        <w:t>
      1) кірістер – 149505 мың теңге, оның ішінде:</w:t>
      </w:r>
    </w:p>
    <w:bookmarkEnd w:id="21"/>
    <w:bookmarkStart w:name="z29" w:id="22"/>
    <w:p>
      <w:pPr>
        <w:spacing w:after="0"/>
        <w:ind w:left="0"/>
        <w:jc w:val="both"/>
      </w:pPr>
      <w:r>
        <w:rPr>
          <w:rFonts w:ascii="Times New Roman"/>
          <w:b w:val="false"/>
          <w:i w:val="false"/>
          <w:color w:val="000000"/>
          <w:sz w:val="28"/>
        </w:rPr>
        <w:t>
      салықтық түсімдер – 5855 мың теңге;</w:t>
      </w:r>
    </w:p>
    <w:bookmarkEnd w:id="22"/>
    <w:bookmarkStart w:name="z30" w:id="23"/>
    <w:p>
      <w:pPr>
        <w:spacing w:after="0"/>
        <w:ind w:left="0"/>
        <w:jc w:val="both"/>
      </w:pPr>
      <w:r>
        <w:rPr>
          <w:rFonts w:ascii="Times New Roman"/>
          <w:b w:val="false"/>
          <w:i w:val="false"/>
          <w:color w:val="000000"/>
          <w:sz w:val="28"/>
        </w:rPr>
        <w:t>
      салықтық емес түсімдер – 0 мың теңге;</w:t>
      </w:r>
    </w:p>
    <w:bookmarkEnd w:id="23"/>
    <w:bookmarkStart w:name="z31" w:id="2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
    <w:bookmarkStart w:name="z32" w:id="25"/>
    <w:p>
      <w:pPr>
        <w:spacing w:after="0"/>
        <w:ind w:left="0"/>
        <w:jc w:val="both"/>
      </w:pPr>
      <w:r>
        <w:rPr>
          <w:rFonts w:ascii="Times New Roman"/>
          <w:b w:val="false"/>
          <w:i w:val="false"/>
          <w:color w:val="000000"/>
          <w:sz w:val="28"/>
        </w:rPr>
        <w:t>
      трансферттер түсімі – 143650 мың теңге;</w:t>
      </w:r>
    </w:p>
    <w:bookmarkEnd w:id="25"/>
    <w:bookmarkStart w:name="z33" w:id="26"/>
    <w:p>
      <w:pPr>
        <w:spacing w:after="0"/>
        <w:ind w:left="0"/>
        <w:jc w:val="both"/>
      </w:pPr>
      <w:r>
        <w:rPr>
          <w:rFonts w:ascii="Times New Roman"/>
          <w:b w:val="false"/>
          <w:i w:val="false"/>
          <w:color w:val="000000"/>
          <w:sz w:val="28"/>
        </w:rPr>
        <w:t>
      2) шығындар – 162342 мың теңге;</w:t>
      </w:r>
    </w:p>
    <w:bookmarkEnd w:id="26"/>
    <w:bookmarkStart w:name="z34" w:id="27"/>
    <w:p>
      <w:pPr>
        <w:spacing w:after="0"/>
        <w:ind w:left="0"/>
        <w:jc w:val="both"/>
      </w:pPr>
      <w:r>
        <w:rPr>
          <w:rFonts w:ascii="Times New Roman"/>
          <w:b w:val="false"/>
          <w:i w:val="false"/>
          <w:color w:val="000000"/>
          <w:sz w:val="28"/>
        </w:rPr>
        <w:t>
      3) таза бюджеттік кредиттеу – 0 мың теңге, оның ішінде:</w:t>
      </w:r>
    </w:p>
    <w:bookmarkEnd w:id="27"/>
    <w:bookmarkStart w:name="z35" w:id="28"/>
    <w:p>
      <w:pPr>
        <w:spacing w:after="0"/>
        <w:ind w:left="0"/>
        <w:jc w:val="both"/>
      </w:pPr>
      <w:r>
        <w:rPr>
          <w:rFonts w:ascii="Times New Roman"/>
          <w:b w:val="false"/>
          <w:i w:val="false"/>
          <w:color w:val="000000"/>
          <w:sz w:val="28"/>
        </w:rPr>
        <w:t>
      бюджеттік кредиттер – 0 мың теңге;</w:t>
      </w:r>
    </w:p>
    <w:bookmarkEnd w:id="28"/>
    <w:bookmarkStart w:name="z36" w:id="29"/>
    <w:p>
      <w:pPr>
        <w:spacing w:after="0"/>
        <w:ind w:left="0"/>
        <w:jc w:val="both"/>
      </w:pPr>
      <w:r>
        <w:rPr>
          <w:rFonts w:ascii="Times New Roman"/>
          <w:b w:val="false"/>
          <w:i w:val="false"/>
          <w:color w:val="000000"/>
          <w:sz w:val="28"/>
        </w:rPr>
        <w:t>
      бюджеттік кредиттерді өтеу – 0 мың теңге;</w:t>
      </w:r>
    </w:p>
    <w:bookmarkEnd w:id="29"/>
    <w:bookmarkStart w:name="z37" w:id="3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30"/>
    <w:bookmarkStart w:name="z38" w:id="31"/>
    <w:p>
      <w:pPr>
        <w:spacing w:after="0"/>
        <w:ind w:left="0"/>
        <w:jc w:val="both"/>
      </w:pPr>
      <w:r>
        <w:rPr>
          <w:rFonts w:ascii="Times New Roman"/>
          <w:b w:val="false"/>
          <w:i w:val="false"/>
          <w:color w:val="000000"/>
          <w:sz w:val="28"/>
        </w:rPr>
        <w:t>
      қаржы активтерін сатып алу – 0 мың теңге;</w:t>
      </w:r>
    </w:p>
    <w:bookmarkEnd w:id="31"/>
    <w:bookmarkStart w:name="z39" w:id="32"/>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2"/>
    <w:bookmarkStart w:name="z40" w:id="33"/>
    <w:p>
      <w:pPr>
        <w:spacing w:after="0"/>
        <w:ind w:left="0"/>
        <w:jc w:val="both"/>
      </w:pPr>
      <w:r>
        <w:rPr>
          <w:rFonts w:ascii="Times New Roman"/>
          <w:b w:val="false"/>
          <w:i w:val="false"/>
          <w:color w:val="000000"/>
          <w:sz w:val="28"/>
        </w:rPr>
        <w:t>
      5) бюджет тапшылығы (профициті) – -12837 мың теңге;</w:t>
      </w:r>
    </w:p>
    <w:bookmarkEnd w:id="33"/>
    <w:bookmarkStart w:name="z41" w:id="34"/>
    <w:p>
      <w:pPr>
        <w:spacing w:after="0"/>
        <w:ind w:left="0"/>
        <w:jc w:val="both"/>
      </w:pPr>
      <w:r>
        <w:rPr>
          <w:rFonts w:ascii="Times New Roman"/>
          <w:b w:val="false"/>
          <w:i w:val="false"/>
          <w:color w:val="000000"/>
          <w:sz w:val="28"/>
        </w:rPr>
        <w:t>
      6) бюджет тапшылығын қаржыландыру (профицитін пайдалану) – 12837 мың теңге;</w:t>
      </w:r>
    </w:p>
    <w:bookmarkEnd w:id="34"/>
    <w:bookmarkStart w:name="z42" w:id="35"/>
    <w:p>
      <w:pPr>
        <w:spacing w:after="0"/>
        <w:ind w:left="0"/>
        <w:jc w:val="both"/>
      </w:pPr>
      <w:r>
        <w:rPr>
          <w:rFonts w:ascii="Times New Roman"/>
          <w:b w:val="false"/>
          <w:i w:val="false"/>
          <w:color w:val="000000"/>
          <w:sz w:val="28"/>
        </w:rPr>
        <w:t>
      қарыздар түсімі -0 мың теңге;</w:t>
      </w:r>
    </w:p>
    <w:bookmarkEnd w:id="35"/>
    <w:bookmarkStart w:name="z43" w:id="36"/>
    <w:p>
      <w:pPr>
        <w:spacing w:after="0"/>
        <w:ind w:left="0"/>
        <w:jc w:val="both"/>
      </w:pPr>
      <w:r>
        <w:rPr>
          <w:rFonts w:ascii="Times New Roman"/>
          <w:b w:val="false"/>
          <w:i w:val="false"/>
          <w:color w:val="000000"/>
          <w:sz w:val="28"/>
        </w:rPr>
        <w:t>
      қарыздарды өтеу -0 мың теңге;</w:t>
      </w:r>
    </w:p>
    <w:bookmarkEnd w:id="36"/>
    <w:bookmarkStart w:name="z44" w:id="37"/>
    <w:p>
      <w:pPr>
        <w:spacing w:after="0"/>
        <w:ind w:left="0"/>
        <w:jc w:val="both"/>
      </w:pPr>
      <w:r>
        <w:rPr>
          <w:rFonts w:ascii="Times New Roman"/>
          <w:b w:val="false"/>
          <w:i w:val="false"/>
          <w:color w:val="000000"/>
          <w:sz w:val="28"/>
        </w:rPr>
        <w:t>
      бюджет қаражатының пайдаланылатын қалдықтары -2610 мың теңге.</w:t>
      </w:r>
    </w:p>
    <w:bookmarkEnd w:id="37"/>
    <w:bookmarkStart w:name="z45" w:id="38"/>
    <w:p>
      <w:pPr>
        <w:spacing w:after="0"/>
        <w:ind w:left="0"/>
        <w:jc w:val="both"/>
      </w:pPr>
      <w:r>
        <w:rPr>
          <w:rFonts w:ascii="Times New Roman"/>
          <w:b w:val="false"/>
          <w:i w:val="false"/>
          <w:color w:val="000000"/>
          <w:sz w:val="28"/>
        </w:rPr>
        <w:t>
      1.3 Ақтөбе ауылдық округі:</w:t>
      </w:r>
    </w:p>
    <w:bookmarkEnd w:id="38"/>
    <w:bookmarkStart w:name="z46" w:id="39"/>
    <w:p>
      <w:pPr>
        <w:spacing w:after="0"/>
        <w:ind w:left="0"/>
        <w:jc w:val="both"/>
      </w:pPr>
      <w:r>
        <w:rPr>
          <w:rFonts w:ascii="Times New Roman"/>
          <w:b w:val="false"/>
          <w:i w:val="false"/>
          <w:color w:val="000000"/>
          <w:sz w:val="28"/>
        </w:rPr>
        <w:t>
      1) кірістер – 50093 мың теңге, оның ішінде:</w:t>
      </w:r>
    </w:p>
    <w:bookmarkEnd w:id="39"/>
    <w:bookmarkStart w:name="z47" w:id="40"/>
    <w:p>
      <w:pPr>
        <w:spacing w:after="0"/>
        <w:ind w:left="0"/>
        <w:jc w:val="both"/>
      </w:pPr>
      <w:r>
        <w:rPr>
          <w:rFonts w:ascii="Times New Roman"/>
          <w:b w:val="false"/>
          <w:i w:val="false"/>
          <w:color w:val="000000"/>
          <w:sz w:val="28"/>
        </w:rPr>
        <w:t>
      салықтық түсімдер – 1500 мың теңге;</w:t>
      </w:r>
    </w:p>
    <w:bookmarkEnd w:id="40"/>
    <w:bookmarkStart w:name="z48" w:id="41"/>
    <w:p>
      <w:pPr>
        <w:spacing w:after="0"/>
        <w:ind w:left="0"/>
        <w:jc w:val="both"/>
      </w:pPr>
      <w:r>
        <w:rPr>
          <w:rFonts w:ascii="Times New Roman"/>
          <w:b w:val="false"/>
          <w:i w:val="false"/>
          <w:color w:val="000000"/>
          <w:sz w:val="28"/>
        </w:rPr>
        <w:t>
      салықтық емес түсімдер – 2376 мың теңге;</w:t>
      </w:r>
    </w:p>
    <w:bookmarkEnd w:id="41"/>
    <w:bookmarkStart w:name="z49" w:id="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2"/>
    <w:bookmarkStart w:name="z50" w:id="43"/>
    <w:p>
      <w:pPr>
        <w:spacing w:after="0"/>
        <w:ind w:left="0"/>
        <w:jc w:val="both"/>
      </w:pPr>
      <w:r>
        <w:rPr>
          <w:rFonts w:ascii="Times New Roman"/>
          <w:b w:val="false"/>
          <w:i w:val="false"/>
          <w:color w:val="000000"/>
          <w:sz w:val="28"/>
        </w:rPr>
        <w:t>
      трансферттер түсімі – 46217 мың теңге;</w:t>
      </w:r>
    </w:p>
    <w:bookmarkEnd w:id="43"/>
    <w:bookmarkStart w:name="z51" w:id="44"/>
    <w:p>
      <w:pPr>
        <w:spacing w:after="0"/>
        <w:ind w:left="0"/>
        <w:jc w:val="both"/>
      </w:pPr>
      <w:r>
        <w:rPr>
          <w:rFonts w:ascii="Times New Roman"/>
          <w:b w:val="false"/>
          <w:i w:val="false"/>
          <w:color w:val="000000"/>
          <w:sz w:val="28"/>
        </w:rPr>
        <w:t>
      2) шығындар – 50093 мың теңге;</w:t>
      </w:r>
    </w:p>
    <w:bookmarkEnd w:id="44"/>
    <w:bookmarkStart w:name="z52" w:id="45"/>
    <w:p>
      <w:pPr>
        <w:spacing w:after="0"/>
        <w:ind w:left="0"/>
        <w:jc w:val="both"/>
      </w:pPr>
      <w:r>
        <w:rPr>
          <w:rFonts w:ascii="Times New Roman"/>
          <w:b w:val="false"/>
          <w:i w:val="false"/>
          <w:color w:val="000000"/>
          <w:sz w:val="28"/>
        </w:rPr>
        <w:t>
      3) таза бюджеттік кредиттеу – 0 мың теңге, оның ішінде:</w:t>
      </w:r>
    </w:p>
    <w:bookmarkEnd w:id="45"/>
    <w:bookmarkStart w:name="z53" w:id="46"/>
    <w:p>
      <w:pPr>
        <w:spacing w:after="0"/>
        <w:ind w:left="0"/>
        <w:jc w:val="both"/>
      </w:pPr>
      <w:r>
        <w:rPr>
          <w:rFonts w:ascii="Times New Roman"/>
          <w:b w:val="false"/>
          <w:i w:val="false"/>
          <w:color w:val="000000"/>
          <w:sz w:val="28"/>
        </w:rPr>
        <w:t>
      бюджеттік кредиттер – 0 мың теңге;</w:t>
      </w:r>
    </w:p>
    <w:bookmarkEnd w:id="46"/>
    <w:bookmarkStart w:name="z54" w:id="47"/>
    <w:p>
      <w:pPr>
        <w:spacing w:after="0"/>
        <w:ind w:left="0"/>
        <w:jc w:val="both"/>
      </w:pPr>
      <w:r>
        <w:rPr>
          <w:rFonts w:ascii="Times New Roman"/>
          <w:b w:val="false"/>
          <w:i w:val="false"/>
          <w:color w:val="000000"/>
          <w:sz w:val="28"/>
        </w:rPr>
        <w:t>
      бюджеттік кредиттерді өтеу – 0 мың теңге;</w:t>
      </w:r>
    </w:p>
    <w:bookmarkEnd w:id="47"/>
    <w:bookmarkStart w:name="z55" w:id="4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48"/>
    <w:bookmarkStart w:name="z56" w:id="49"/>
    <w:p>
      <w:pPr>
        <w:spacing w:after="0"/>
        <w:ind w:left="0"/>
        <w:jc w:val="both"/>
      </w:pPr>
      <w:r>
        <w:rPr>
          <w:rFonts w:ascii="Times New Roman"/>
          <w:b w:val="false"/>
          <w:i w:val="false"/>
          <w:color w:val="000000"/>
          <w:sz w:val="28"/>
        </w:rPr>
        <w:t>
      қаржы активтерін сатып алу – 0 мың теңге;</w:t>
      </w:r>
    </w:p>
    <w:bookmarkEnd w:id="49"/>
    <w:bookmarkStart w:name="z57" w:id="5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50"/>
    <w:bookmarkStart w:name="z58" w:id="51"/>
    <w:p>
      <w:pPr>
        <w:spacing w:after="0"/>
        <w:ind w:left="0"/>
        <w:jc w:val="both"/>
      </w:pPr>
      <w:r>
        <w:rPr>
          <w:rFonts w:ascii="Times New Roman"/>
          <w:b w:val="false"/>
          <w:i w:val="false"/>
          <w:color w:val="000000"/>
          <w:sz w:val="28"/>
        </w:rPr>
        <w:t>
      5) бюджет тапшылығы (профициті) – 0 мың теңге;</w:t>
      </w:r>
    </w:p>
    <w:bookmarkEnd w:id="51"/>
    <w:bookmarkStart w:name="z59" w:id="52"/>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52"/>
    <w:bookmarkStart w:name="z60" w:id="53"/>
    <w:p>
      <w:pPr>
        <w:spacing w:after="0"/>
        <w:ind w:left="0"/>
        <w:jc w:val="both"/>
      </w:pPr>
      <w:r>
        <w:rPr>
          <w:rFonts w:ascii="Times New Roman"/>
          <w:b w:val="false"/>
          <w:i w:val="false"/>
          <w:color w:val="000000"/>
          <w:sz w:val="28"/>
        </w:rPr>
        <w:t>
      қарыздар түсімі -0 мың теңге;</w:t>
      </w:r>
    </w:p>
    <w:bookmarkEnd w:id="53"/>
    <w:bookmarkStart w:name="z61" w:id="54"/>
    <w:p>
      <w:pPr>
        <w:spacing w:after="0"/>
        <w:ind w:left="0"/>
        <w:jc w:val="both"/>
      </w:pPr>
      <w:r>
        <w:rPr>
          <w:rFonts w:ascii="Times New Roman"/>
          <w:b w:val="false"/>
          <w:i w:val="false"/>
          <w:color w:val="000000"/>
          <w:sz w:val="28"/>
        </w:rPr>
        <w:t>
      қарыздарды өтеу -0 мың теңге;</w:t>
      </w:r>
    </w:p>
    <w:bookmarkEnd w:id="54"/>
    <w:bookmarkStart w:name="z62" w:id="55"/>
    <w:p>
      <w:pPr>
        <w:spacing w:after="0"/>
        <w:ind w:left="0"/>
        <w:jc w:val="both"/>
      </w:pPr>
      <w:r>
        <w:rPr>
          <w:rFonts w:ascii="Times New Roman"/>
          <w:b w:val="false"/>
          <w:i w:val="false"/>
          <w:color w:val="000000"/>
          <w:sz w:val="28"/>
        </w:rPr>
        <w:t>
      бюджет қаражатының пайдаланылатын қалдықтары-0 мың теңге.</w:t>
      </w:r>
    </w:p>
    <w:bookmarkEnd w:id="55"/>
    <w:bookmarkStart w:name="z63" w:id="56"/>
    <w:p>
      <w:pPr>
        <w:spacing w:after="0"/>
        <w:ind w:left="0"/>
        <w:jc w:val="both"/>
      </w:pPr>
      <w:r>
        <w:rPr>
          <w:rFonts w:ascii="Times New Roman"/>
          <w:b w:val="false"/>
          <w:i w:val="false"/>
          <w:color w:val="000000"/>
          <w:sz w:val="28"/>
        </w:rPr>
        <w:t>
      1.4 Балуан-Шолақ ауылдық округі:</w:t>
      </w:r>
    </w:p>
    <w:bookmarkEnd w:id="56"/>
    <w:bookmarkStart w:name="z64" w:id="57"/>
    <w:p>
      <w:pPr>
        <w:spacing w:after="0"/>
        <w:ind w:left="0"/>
        <w:jc w:val="both"/>
      </w:pPr>
      <w:r>
        <w:rPr>
          <w:rFonts w:ascii="Times New Roman"/>
          <w:b w:val="false"/>
          <w:i w:val="false"/>
          <w:color w:val="000000"/>
          <w:sz w:val="28"/>
        </w:rPr>
        <w:t>
      1) кірістер – 26777 мың теңге, оның ішінде:</w:t>
      </w:r>
    </w:p>
    <w:bookmarkEnd w:id="57"/>
    <w:bookmarkStart w:name="z65" w:id="58"/>
    <w:p>
      <w:pPr>
        <w:spacing w:after="0"/>
        <w:ind w:left="0"/>
        <w:jc w:val="both"/>
      </w:pPr>
      <w:r>
        <w:rPr>
          <w:rFonts w:ascii="Times New Roman"/>
          <w:b w:val="false"/>
          <w:i w:val="false"/>
          <w:color w:val="000000"/>
          <w:sz w:val="28"/>
        </w:rPr>
        <w:t>
      салықтық түсімдер – 2047 мың теңге;</w:t>
      </w:r>
    </w:p>
    <w:bookmarkEnd w:id="58"/>
    <w:bookmarkStart w:name="z66" w:id="59"/>
    <w:p>
      <w:pPr>
        <w:spacing w:after="0"/>
        <w:ind w:left="0"/>
        <w:jc w:val="both"/>
      </w:pPr>
      <w:r>
        <w:rPr>
          <w:rFonts w:ascii="Times New Roman"/>
          <w:b w:val="false"/>
          <w:i w:val="false"/>
          <w:color w:val="000000"/>
          <w:sz w:val="28"/>
        </w:rPr>
        <w:t>
      салықтық емес түсімдер – 2072 мың теңге;</w:t>
      </w:r>
    </w:p>
    <w:bookmarkEnd w:id="59"/>
    <w:bookmarkStart w:name="z67" w:id="6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0"/>
    <w:bookmarkStart w:name="z68" w:id="61"/>
    <w:p>
      <w:pPr>
        <w:spacing w:after="0"/>
        <w:ind w:left="0"/>
        <w:jc w:val="both"/>
      </w:pPr>
      <w:r>
        <w:rPr>
          <w:rFonts w:ascii="Times New Roman"/>
          <w:b w:val="false"/>
          <w:i w:val="false"/>
          <w:color w:val="000000"/>
          <w:sz w:val="28"/>
        </w:rPr>
        <w:t>
      трансферттер түсімі – 22658 мың теңге;</w:t>
      </w:r>
    </w:p>
    <w:bookmarkEnd w:id="61"/>
    <w:bookmarkStart w:name="z69" w:id="62"/>
    <w:p>
      <w:pPr>
        <w:spacing w:after="0"/>
        <w:ind w:left="0"/>
        <w:jc w:val="both"/>
      </w:pPr>
      <w:r>
        <w:rPr>
          <w:rFonts w:ascii="Times New Roman"/>
          <w:b w:val="false"/>
          <w:i w:val="false"/>
          <w:color w:val="000000"/>
          <w:sz w:val="28"/>
        </w:rPr>
        <w:t>
      2) шығындар – 40873 мың теңге;</w:t>
      </w:r>
    </w:p>
    <w:bookmarkEnd w:id="62"/>
    <w:bookmarkStart w:name="z70" w:id="63"/>
    <w:p>
      <w:pPr>
        <w:spacing w:after="0"/>
        <w:ind w:left="0"/>
        <w:jc w:val="both"/>
      </w:pPr>
      <w:r>
        <w:rPr>
          <w:rFonts w:ascii="Times New Roman"/>
          <w:b w:val="false"/>
          <w:i w:val="false"/>
          <w:color w:val="000000"/>
          <w:sz w:val="28"/>
        </w:rPr>
        <w:t>
      3) таза бюджеттік кредиттеу – 0 мың теңге, оның ішінде:</w:t>
      </w:r>
    </w:p>
    <w:bookmarkEnd w:id="63"/>
    <w:bookmarkStart w:name="z71" w:id="64"/>
    <w:p>
      <w:pPr>
        <w:spacing w:after="0"/>
        <w:ind w:left="0"/>
        <w:jc w:val="both"/>
      </w:pPr>
      <w:r>
        <w:rPr>
          <w:rFonts w:ascii="Times New Roman"/>
          <w:b w:val="false"/>
          <w:i w:val="false"/>
          <w:color w:val="000000"/>
          <w:sz w:val="28"/>
        </w:rPr>
        <w:t>
      бюджеттік кредиттер – 0 мың теңге;</w:t>
      </w:r>
    </w:p>
    <w:bookmarkEnd w:id="64"/>
    <w:bookmarkStart w:name="z72" w:id="65"/>
    <w:p>
      <w:pPr>
        <w:spacing w:after="0"/>
        <w:ind w:left="0"/>
        <w:jc w:val="both"/>
      </w:pPr>
      <w:r>
        <w:rPr>
          <w:rFonts w:ascii="Times New Roman"/>
          <w:b w:val="false"/>
          <w:i w:val="false"/>
          <w:color w:val="000000"/>
          <w:sz w:val="28"/>
        </w:rPr>
        <w:t>
      бюджеттік кредиттерді өтеу – 0 мың теңге;</w:t>
      </w:r>
    </w:p>
    <w:bookmarkEnd w:id="65"/>
    <w:bookmarkStart w:name="z73" w:id="6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66"/>
    <w:bookmarkStart w:name="z74" w:id="67"/>
    <w:p>
      <w:pPr>
        <w:spacing w:after="0"/>
        <w:ind w:left="0"/>
        <w:jc w:val="both"/>
      </w:pPr>
      <w:r>
        <w:rPr>
          <w:rFonts w:ascii="Times New Roman"/>
          <w:b w:val="false"/>
          <w:i w:val="false"/>
          <w:color w:val="000000"/>
          <w:sz w:val="28"/>
        </w:rPr>
        <w:t>
      қаржы активтерін сатып алу – 0 мың теңге;</w:t>
      </w:r>
    </w:p>
    <w:bookmarkEnd w:id="67"/>
    <w:bookmarkStart w:name="z75" w:id="68"/>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68"/>
    <w:bookmarkStart w:name="z76" w:id="69"/>
    <w:p>
      <w:pPr>
        <w:spacing w:after="0"/>
        <w:ind w:left="0"/>
        <w:jc w:val="both"/>
      </w:pPr>
      <w:r>
        <w:rPr>
          <w:rFonts w:ascii="Times New Roman"/>
          <w:b w:val="false"/>
          <w:i w:val="false"/>
          <w:color w:val="000000"/>
          <w:sz w:val="28"/>
        </w:rPr>
        <w:t>
      5) бюджет тапшылығы (профициті) – -14096 мың теңге;</w:t>
      </w:r>
    </w:p>
    <w:bookmarkEnd w:id="69"/>
    <w:bookmarkStart w:name="z77" w:id="70"/>
    <w:p>
      <w:pPr>
        <w:spacing w:after="0"/>
        <w:ind w:left="0"/>
        <w:jc w:val="both"/>
      </w:pPr>
      <w:r>
        <w:rPr>
          <w:rFonts w:ascii="Times New Roman"/>
          <w:b w:val="false"/>
          <w:i w:val="false"/>
          <w:color w:val="000000"/>
          <w:sz w:val="28"/>
        </w:rPr>
        <w:t>
      6) бюджет тапшылығын қаржыландыру (профицитін пайдалану) – 14096 мың теңге; қарыздар түсімі -0 мың теңге;</w:t>
      </w:r>
    </w:p>
    <w:bookmarkEnd w:id="70"/>
    <w:bookmarkStart w:name="z78" w:id="71"/>
    <w:p>
      <w:pPr>
        <w:spacing w:after="0"/>
        <w:ind w:left="0"/>
        <w:jc w:val="both"/>
      </w:pPr>
      <w:r>
        <w:rPr>
          <w:rFonts w:ascii="Times New Roman"/>
          <w:b w:val="false"/>
          <w:i w:val="false"/>
          <w:color w:val="000000"/>
          <w:sz w:val="28"/>
        </w:rPr>
        <w:t>
      қарыздарды өтеу -0 мың теңге;</w:t>
      </w:r>
    </w:p>
    <w:bookmarkEnd w:id="71"/>
    <w:bookmarkStart w:name="z79" w:id="72"/>
    <w:p>
      <w:pPr>
        <w:spacing w:after="0"/>
        <w:ind w:left="0"/>
        <w:jc w:val="both"/>
      </w:pPr>
      <w:r>
        <w:rPr>
          <w:rFonts w:ascii="Times New Roman"/>
          <w:b w:val="false"/>
          <w:i w:val="false"/>
          <w:color w:val="000000"/>
          <w:sz w:val="28"/>
        </w:rPr>
        <w:t>
      бюджет қаражатының пайдаланылатын қалдықтары-0 мың теңге.</w:t>
      </w:r>
    </w:p>
    <w:bookmarkEnd w:id="72"/>
    <w:bookmarkStart w:name="z80" w:id="73"/>
    <w:p>
      <w:pPr>
        <w:spacing w:after="0"/>
        <w:ind w:left="0"/>
        <w:jc w:val="both"/>
      </w:pPr>
      <w:r>
        <w:rPr>
          <w:rFonts w:ascii="Times New Roman"/>
          <w:b w:val="false"/>
          <w:i w:val="false"/>
          <w:color w:val="000000"/>
          <w:sz w:val="28"/>
        </w:rPr>
        <w:t>
      1.5 Бірлік ауылдық округі:</w:t>
      </w:r>
    </w:p>
    <w:bookmarkEnd w:id="73"/>
    <w:bookmarkStart w:name="z81" w:id="74"/>
    <w:p>
      <w:pPr>
        <w:spacing w:after="0"/>
        <w:ind w:left="0"/>
        <w:jc w:val="both"/>
      </w:pPr>
      <w:r>
        <w:rPr>
          <w:rFonts w:ascii="Times New Roman"/>
          <w:b w:val="false"/>
          <w:i w:val="false"/>
          <w:color w:val="000000"/>
          <w:sz w:val="28"/>
        </w:rPr>
        <w:t>
      1) кірістер – 173447 мың теңге, оның ішінде:</w:t>
      </w:r>
    </w:p>
    <w:bookmarkEnd w:id="74"/>
    <w:bookmarkStart w:name="z82" w:id="75"/>
    <w:p>
      <w:pPr>
        <w:spacing w:after="0"/>
        <w:ind w:left="0"/>
        <w:jc w:val="both"/>
      </w:pPr>
      <w:r>
        <w:rPr>
          <w:rFonts w:ascii="Times New Roman"/>
          <w:b w:val="false"/>
          <w:i w:val="false"/>
          <w:color w:val="000000"/>
          <w:sz w:val="28"/>
        </w:rPr>
        <w:t>
      салықтық түсімдер – 9000 мың теңге;</w:t>
      </w:r>
    </w:p>
    <w:bookmarkEnd w:id="75"/>
    <w:bookmarkStart w:name="z83" w:id="76"/>
    <w:p>
      <w:pPr>
        <w:spacing w:after="0"/>
        <w:ind w:left="0"/>
        <w:jc w:val="both"/>
      </w:pPr>
      <w:r>
        <w:rPr>
          <w:rFonts w:ascii="Times New Roman"/>
          <w:b w:val="false"/>
          <w:i w:val="false"/>
          <w:color w:val="000000"/>
          <w:sz w:val="28"/>
        </w:rPr>
        <w:t>
      салықтық емес түсімдер – 0 мың теңге;</w:t>
      </w:r>
    </w:p>
    <w:bookmarkEnd w:id="76"/>
    <w:bookmarkStart w:name="z84" w:id="7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7"/>
    <w:bookmarkStart w:name="z85" w:id="78"/>
    <w:p>
      <w:pPr>
        <w:spacing w:after="0"/>
        <w:ind w:left="0"/>
        <w:jc w:val="both"/>
      </w:pPr>
      <w:r>
        <w:rPr>
          <w:rFonts w:ascii="Times New Roman"/>
          <w:b w:val="false"/>
          <w:i w:val="false"/>
          <w:color w:val="000000"/>
          <w:sz w:val="28"/>
        </w:rPr>
        <w:t>
      трансферттер түсімі – 164447 мың теңге;</w:t>
      </w:r>
    </w:p>
    <w:bookmarkEnd w:id="78"/>
    <w:bookmarkStart w:name="z86" w:id="79"/>
    <w:p>
      <w:pPr>
        <w:spacing w:after="0"/>
        <w:ind w:left="0"/>
        <w:jc w:val="both"/>
      </w:pPr>
      <w:r>
        <w:rPr>
          <w:rFonts w:ascii="Times New Roman"/>
          <w:b w:val="false"/>
          <w:i w:val="false"/>
          <w:color w:val="000000"/>
          <w:sz w:val="28"/>
        </w:rPr>
        <w:t>
      2) шығындар – 187799 мың теңге;</w:t>
      </w:r>
    </w:p>
    <w:bookmarkEnd w:id="79"/>
    <w:bookmarkStart w:name="z87" w:id="80"/>
    <w:p>
      <w:pPr>
        <w:spacing w:after="0"/>
        <w:ind w:left="0"/>
        <w:jc w:val="both"/>
      </w:pPr>
      <w:r>
        <w:rPr>
          <w:rFonts w:ascii="Times New Roman"/>
          <w:b w:val="false"/>
          <w:i w:val="false"/>
          <w:color w:val="000000"/>
          <w:sz w:val="28"/>
        </w:rPr>
        <w:t>
      3) таза бюджеттік кредиттеу – 0 мың теңге, оның ішінде:</w:t>
      </w:r>
    </w:p>
    <w:bookmarkEnd w:id="80"/>
    <w:bookmarkStart w:name="z88" w:id="81"/>
    <w:p>
      <w:pPr>
        <w:spacing w:after="0"/>
        <w:ind w:left="0"/>
        <w:jc w:val="both"/>
      </w:pPr>
      <w:r>
        <w:rPr>
          <w:rFonts w:ascii="Times New Roman"/>
          <w:b w:val="false"/>
          <w:i w:val="false"/>
          <w:color w:val="000000"/>
          <w:sz w:val="28"/>
        </w:rPr>
        <w:t>
      бюджеттік кредиттер – 0 мың теңге;</w:t>
      </w:r>
    </w:p>
    <w:bookmarkEnd w:id="81"/>
    <w:bookmarkStart w:name="z89" w:id="82"/>
    <w:p>
      <w:pPr>
        <w:spacing w:after="0"/>
        <w:ind w:left="0"/>
        <w:jc w:val="both"/>
      </w:pPr>
      <w:r>
        <w:rPr>
          <w:rFonts w:ascii="Times New Roman"/>
          <w:b w:val="false"/>
          <w:i w:val="false"/>
          <w:color w:val="000000"/>
          <w:sz w:val="28"/>
        </w:rPr>
        <w:t>
      бюджеттік кредиттерді өтеу – 0 мың теңге;</w:t>
      </w:r>
    </w:p>
    <w:bookmarkEnd w:id="82"/>
    <w:bookmarkStart w:name="z90" w:id="8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83"/>
    <w:bookmarkStart w:name="z91" w:id="84"/>
    <w:p>
      <w:pPr>
        <w:spacing w:after="0"/>
        <w:ind w:left="0"/>
        <w:jc w:val="both"/>
      </w:pPr>
      <w:r>
        <w:rPr>
          <w:rFonts w:ascii="Times New Roman"/>
          <w:b w:val="false"/>
          <w:i w:val="false"/>
          <w:color w:val="000000"/>
          <w:sz w:val="28"/>
        </w:rPr>
        <w:t>
      қаржы активтерін сатып алу – 0 мың теңге;</w:t>
      </w:r>
    </w:p>
    <w:bookmarkEnd w:id="84"/>
    <w:bookmarkStart w:name="z92" w:id="8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85"/>
    <w:bookmarkStart w:name="z93" w:id="86"/>
    <w:p>
      <w:pPr>
        <w:spacing w:after="0"/>
        <w:ind w:left="0"/>
        <w:jc w:val="both"/>
      </w:pPr>
      <w:r>
        <w:rPr>
          <w:rFonts w:ascii="Times New Roman"/>
          <w:b w:val="false"/>
          <w:i w:val="false"/>
          <w:color w:val="000000"/>
          <w:sz w:val="28"/>
        </w:rPr>
        <w:t>
      5) бюджет тапшылығы (профициті) – -14352 мың теңге;</w:t>
      </w:r>
    </w:p>
    <w:bookmarkEnd w:id="86"/>
    <w:bookmarkStart w:name="z94" w:id="87"/>
    <w:p>
      <w:pPr>
        <w:spacing w:after="0"/>
        <w:ind w:left="0"/>
        <w:jc w:val="both"/>
      </w:pPr>
      <w:r>
        <w:rPr>
          <w:rFonts w:ascii="Times New Roman"/>
          <w:b w:val="false"/>
          <w:i w:val="false"/>
          <w:color w:val="000000"/>
          <w:sz w:val="28"/>
        </w:rPr>
        <w:t>
      6) бюджет тапшылығын қаржыландыру (профицитін пайдалану) – 14352 мың теңге;</w:t>
      </w:r>
    </w:p>
    <w:bookmarkEnd w:id="87"/>
    <w:bookmarkStart w:name="z95" w:id="88"/>
    <w:p>
      <w:pPr>
        <w:spacing w:after="0"/>
        <w:ind w:left="0"/>
        <w:jc w:val="both"/>
      </w:pPr>
      <w:r>
        <w:rPr>
          <w:rFonts w:ascii="Times New Roman"/>
          <w:b w:val="false"/>
          <w:i w:val="false"/>
          <w:color w:val="000000"/>
          <w:sz w:val="28"/>
        </w:rPr>
        <w:t>
      қарыздар түсімі -0 мың теңге;</w:t>
      </w:r>
    </w:p>
    <w:bookmarkEnd w:id="88"/>
    <w:bookmarkStart w:name="z96" w:id="89"/>
    <w:p>
      <w:pPr>
        <w:spacing w:after="0"/>
        <w:ind w:left="0"/>
        <w:jc w:val="both"/>
      </w:pPr>
      <w:r>
        <w:rPr>
          <w:rFonts w:ascii="Times New Roman"/>
          <w:b w:val="false"/>
          <w:i w:val="false"/>
          <w:color w:val="000000"/>
          <w:sz w:val="28"/>
        </w:rPr>
        <w:t>
      қарыздарды өтеу -0 мың теңге;</w:t>
      </w:r>
    </w:p>
    <w:bookmarkEnd w:id="89"/>
    <w:bookmarkStart w:name="z97" w:id="90"/>
    <w:p>
      <w:pPr>
        <w:spacing w:after="0"/>
        <w:ind w:left="0"/>
        <w:jc w:val="both"/>
      </w:pPr>
      <w:r>
        <w:rPr>
          <w:rFonts w:ascii="Times New Roman"/>
          <w:b w:val="false"/>
          <w:i w:val="false"/>
          <w:color w:val="000000"/>
          <w:sz w:val="28"/>
        </w:rPr>
        <w:t>
      бюджет қаражатының пайдаланылатын қалдықтары-4125 мың теңге.</w:t>
      </w:r>
    </w:p>
    <w:bookmarkEnd w:id="90"/>
    <w:bookmarkStart w:name="z98" w:id="91"/>
    <w:p>
      <w:pPr>
        <w:spacing w:after="0"/>
        <w:ind w:left="0"/>
        <w:jc w:val="both"/>
      </w:pPr>
      <w:r>
        <w:rPr>
          <w:rFonts w:ascii="Times New Roman"/>
          <w:b w:val="false"/>
          <w:i w:val="false"/>
          <w:color w:val="000000"/>
          <w:sz w:val="28"/>
        </w:rPr>
        <w:t>
      1.6 Бірлікүстем ауылдық округі:</w:t>
      </w:r>
    </w:p>
    <w:bookmarkEnd w:id="91"/>
    <w:bookmarkStart w:name="z99" w:id="92"/>
    <w:p>
      <w:pPr>
        <w:spacing w:after="0"/>
        <w:ind w:left="0"/>
        <w:jc w:val="both"/>
      </w:pPr>
      <w:r>
        <w:rPr>
          <w:rFonts w:ascii="Times New Roman"/>
          <w:b w:val="false"/>
          <w:i w:val="false"/>
          <w:color w:val="000000"/>
          <w:sz w:val="28"/>
        </w:rPr>
        <w:t>
      1) кірістер – 62139 мың теңге, оның ішінде:</w:t>
      </w:r>
    </w:p>
    <w:bookmarkEnd w:id="92"/>
    <w:bookmarkStart w:name="z100" w:id="93"/>
    <w:p>
      <w:pPr>
        <w:spacing w:after="0"/>
        <w:ind w:left="0"/>
        <w:jc w:val="both"/>
      </w:pPr>
      <w:r>
        <w:rPr>
          <w:rFonts w:ascii="Times New Roman"/>
          <w:b w:val="false"/>
          <w:i w:val="false"/>
          <w:color w:val="000000"/>
          <w:sz w:val="28"/>
        </w:rPr>
        <w:t>
      салықтық түсімдер – 4374 мың теңге;</w:t>
      </w:r>
    </w:p>
    <w:bookmarkEnd w:id="93"/>
    <w:bookmarkStart w:name="z101" w:id="94"/>
    <w:p>
      <w:pPr>
        <w:spacing w:after="0"/>
        <w:ind w:left="0"/>
        <w:jc w:val="both"/>
      </w:pPr>
      <w:r>
        <w:rPr>
          <w:rFonts w:ascii="Times New Roman"/>
          <w:b w:val="false"/>
          <w:i w:val="false"/>
          <w:color w:val="000000"/>
          <w:sz w:val="28"/>
        </w:rPr>
        <w:t>
      салықтық емес түсімдер – 0 мың теңге;</w:t>
      </w:r>
    </w:p>
    <w:bookmarkEnd w:id="94"/>
    <w:bookmarkStart w:name="z102" w:id="9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5"/>
    <w:bookmarkStart w:name="z103" w:id="96"/>
    <w:p>
      <w:pPr>
        <w:spacing w:after="0"/>
        <w:ind w:left="0"/>
        <w:jc w:val="both"/>
      </w:pPr>
      <w:r>
        <w:rPr>
          <w:rFonts w:ascii="Times New Roman"/>
          <w:b w:val="false"/>
          <w:i w:val="false"/>
          <w:color w:val="000000"/>
          <w:sz w:val="28"/>
        </w:rPr>
        <w:t>
      трансферттер түсімі – 57765 мың теңге;</w:t>
      </w:r>
    </w:p>
    <w:bookmarkEnd w:id="96"/>
    <w:bookmarkStart w:name="z104" w:id="97"/>
    <w:p>
      <w:pPr>
        <w:spacing w:after="0"/>
        <w:ind w:left="0"/>
        <w:jc w:val="both"/>
      </w:pPr>
      <w:r>
        <w:rPr>
          <w:rFonts w:ascii="Times New Roman"/>
          <w:b w:val="false"/>
          <w:i w:val="false"/>
          <w:color w:val="000000"/>
          <w:sz w:val="28"/>
        </w:rPr>
        <w:t>
      2) шығындар – 63849 мың теңге;</w:t>
      </w:r>
    </w:p>
    <w:bookmarkEnd w:id="97"/>
    <w:bookmarkStart w:name="z105" w:id="98"/>
    <w:p>
      <w:pPr>
        <w:spacing w:after="0"/>
        <w:ind w:left="0"/>
        <w:jc w:val="both"/>
      </w:pPr>
      <w:r>
        <w:rPr>
          <w:rFonts w:ascii="Times New Roman"/>
          <w:b w:val="false"/>
          <w:i w:val="false"/>
          <w:color w:val="000000"/>
          <w:sz w:val="28"/>
        </w:rPr>
        <w:t>
      3) таза бюджеттік кредиттеу – 0 мың теңге, оның ішінде:</w:t>
      </w:r>
    </w:p>
    <w:bookmarkEnd w:id="98"/>
    <w:bookmarkStart w:name="z106" w:id="99"/>
    <w:p>
      <w:pPr>
        <w:spacing w:after="0"/>
        <w:ind w:left="0"/>
        <w:jc w:val="both"/>
      </w:pPr>
      <w:r>
        <w:rPr>
          <w:rFonts w:ascii="Times New Roman"/>
          <w:b w:val="false"/>
          <w:i w:val="false"/>
          <w:color w:val="000000"/>
          <w:sz w:val="28"/>
        </w:rPr>
        <w:t>
      бюджеттік кредиттер – 0 мың теңге;</w:t>
      </w:r>
    </w:p>
    <w:bookmarkEnd w:id="99"/>
    <w:bookmarkStart w:name="z107" w:id="100"/>
    <w:p>
      <w:pPr>
        <w:spacing w:after="0"/>
        <w:ind w:left="0"/>
        <w:jc w:val="both"/>
      </w:pPr>
      <w:r>
        <w:rPr>
          <w:rFonts w:ascii="Times New Roman"/>
          <w:b w:val="false"/>
          <w:i w:val="false"/>
          <w:color w:val="000000"/>
          <w:sz w:val="28"/>
        </w:rPr>
        <w:t>
      бюджеттік кредиттерді өтеу – 0 мың теңге;</w:t>
      </w:r>
    </w:p>
    <w:bookmarkEnd w:id="100"/>
    <w:bookmarkStart w:name="z108" w:id="10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01"/>
    <w:bookmarkStart w:name="z109" w:id="102"/>
    <w:p>
      <w:pPr>
        <w:spacing w:after="0"/>
        <w:ind w:left="0"/>
        <w:jc w:val="both"/>
      </w:pPr>
      <w:r>
        <w:rPr>
          <w:rFonts w:ascii="Times New Roman"/>
          <w:b w:val="false"/>
          <w:i w:val="false"/>
          <w:color w:val="000000"/>
          <w:sz w:val="28"/>
        </w:rPr>
        <w:t>
      қаржы активтерін сатып алу – 0 мың теңге;</w:t>
      </w:r>
    </w:p>
    <w:bookmarkEnd w:id="102"/>
    <w:bookmarkStart w:name="z110" w:id="10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03"/>
    <w:bookmarkStart w:name="z111" w:id="104"/>
    <w:p>
      <w:pPr>
        <w:spacing w:after="0"/>
        <w:ind w:left="0"/>
        <w:jc w:val="both"/>
      </w:pPr>
      <w:r>
        <w:rPr>
          <w:rFonts w:ascii="Times New Roman"/>
          <w:b w:val="false"/>
          <w:i w:val="false"/>
          <w:color w:val="000000"/>
          <w:sz w:val="28"/>
        </w:rPr>
        <w:t>
      5) бюджет тапшылығы (профициті) – - 1710 мың теңге;</w:t>
      </w:r>
    </w:p>
    <w:bookmarkEnd w:id="104"/>
    <w:bookmarkStart w:name="z112" w:id="105"/>
    <w:p>
      <w:pPr>
        <w:spacing w:after="0"/>
        <w:ind w:left="0"/>
        <w:jc w:val="both"/>
      </w:pPr>
      <w:r>
        <w:rPr>
          <w:rFonts w:ascii="Times New Roman"/>
          <w:b w:val="false"/>
          <w:i w:val="false"/>
          <w:color w:val="000000"/>
          <w:sz w:val="28"/>
        </w:rPr>
        <w:t>
      6) бюджет тапшылығын қаржыландыру (профицитін пайдалану) – 1710 мың теңге;</w:t>
      </w:r>
    </w:p>
    <w:bookmarkEnd w:id="105"/>
    <w:bookmarkStart w:name="z113" w:id="106"/>
    <w:p>
      <w:pPr>
        <w:spacing w:after="0"/>
        <w:ind w:left="0"/>
        <w:jc w:val="both"/>
      </w:pPr>
      <w:r>
        <w:rPr>
          <w:rFonts w:ascii="Times New Roman"/>
          <w:b w:val="false"/>
          <w:i w:val="false"/>
          <w:color w:val="000000"/>
          <w:sz w:val="28"/>
        </w:rPr>
        <w:t>
      қарыздар түсімі -0 мың теңге;</w:t>
      </w:r>
    </w:p>
    <w:bookmarkEnd w:id="106"/>
    <w:bookmarkStart w:name="z114" w:id="107"/>
    <w:p>
      <w:pPr>
        <w:spacing w:after="0"/>
        <w:ind w:left="0"/>
        <w:jc w:val="both"/>
      </w:pPr>
      <w:r>
        <w:rPr>
          <w:rFonts w:ascii="Times New Roman"/>
          <w:b w:val="false"/>
          <w:i w:val="false"/>
          <w:color w:val="000000"/>
          <w:sz w:val="28"/>
        </w:rPr>
        <w:t>
      қарыздарды өтеу -0 мың теңге;</w:t>
      </w:r>
    </w:p>
    <w:bookmarkEnd w:id="107"/>
    <w:bookmarkStart w:name="z115" w:id="108"/>
    <w:p>
      <w:pPr>
        <w:spacing w:after="0"/>
        <w:ind w:left="0"/>
        <w:jc w:val="both"/>
      </w:pPr>
      <w:r>
        <w:rPr>
          <w:rFonts w:ascii="Times New Roman"/>
          <w:b w:val="false"/>
          <w:i w:val="false"/>
          <w:color w:val="000000"/>
          <w:sz w:val="28"/>
        </w:rPr>
        <w:t>
      бюджет қаражатының пайдаланылатын қалдықтары-1710 мың теңге.</w:t>
      </w:r>
    </w:p>
    <w:bookmarkEnd w:id="108"/>
    <w:bookmarkStart w:name="z116" w:id="109"/>
    <w:p>
      <w:pPr>
        <w:spacing w:after="0"/>
        <w:ind w:left="0"/>
        <w:jc w:val="both"/>
      </w:pPr>
      <w:r>
        <w:rPr>
          <w:rFonts w:ascii="Times New Roman"/>
          <w:b w:val="false"/>
          <w:i w:val="false"/>
          <w:color w:val="000000"/>
          <w:sz w:val="28"/>
        </w:rPr>
        <w:t>
      1.7 Далақайнар ауылы:</w:t>
      </w:r>
    </w:p>
    <w:bookmarkEnd w:id="109"/>
    <w:bookmarkStart w:name="z117" w:id="110"/>
    <w:p>
      <w:pPr>
        <w:spacing w:after="0"/>
        <w:ind w:left="0"/>
        <w:jc w:val="both"/>
      </w:pPr>
      <w:r>
        <w:rPr>
          <w:rFonts w:ascii="Times New Roman"/>
          <w:b w:val="false"/>
          <w:i w:val="false"/>
          <w:color w:val="000000"/>
          <w:sz w:val="28"/>
        </w:rPr>
        <w:t>
      1) кірістер – 53939 мың теңге, оның ішінде:</w:t>
      </w:r>
    </w:p>
    <w:bookmarkEnd w:id="110"/>
    <w:bookmarkStart w:name="z118" w:id="111"/>
    <w:p>
      <w:pPr>
        <w:spacing w:after="0"/>
        <w:ind w:left="0"/>
        <w:jc w:val="both"/>
      </w:pPr>
      <w:r>
        <w:rPr>
          <w:rFonts w:ascii="Times New Roman"/>
          <w:b w:val="false"/>
          <w:i w:val="false"/>
          <w:color w:val="000000"/>
          <w:sz w:val="28"/>
        </w:rPr>
        <w:t>
      салықтық түсімдер – 1458 мың теңге;</w:t>
      </w:r>
    </w:p>
    <w:bookmarkEnd w:id="111"/>
    <w:bookmarkStart w:name="z119" w:id="112"/>
    <w:p>
      <w:pPr>
        <w:spacing w:after="0"/>
        <w:ind w:left="0"/>
        <w:jc w:val="both"/>
      </w:pPr>
      <w:r>
        <w:rPr>
          <w:rFonts w:ascii="Times New Roman"/>
          <w:b w:val="false"/>
          <w:i w:val="false"/>
          <w:color w:val="000000"/>
          <w:sz w:val="28"/>
        </w:rPr>
        <w:t>
      салықтық емес түсімдер – 136 мың теңге;</w:t>
      </w:r>
    </w:p>
    <w:bookmarkEnd w:id="112"/>
    <w:bookmarkStart w:name="z120" w:id="113"/>
    <w:p>
      <w:pPr>
        <w:spacing w:after="0"/>
        <w:ind w:left="0"/>
        <w:jc w:val="both"/>
      </w:pPr>
      <w:r>
        <w:rPr>
          <w:rFonts w:ascii="Times New Roman"/>
          <w:b w:val="false"/>
          <w:i w:val="false"/>
          <w:color w:val="000000"/>
          <w:sz w:val="28"/>
        </w:rPr>
        <w:t>
      негізгі капиталды сатудан түсетін түсімдер – 136 мың теңге;</w:t>
      </w:r>
    </w:p>
    <w:bookmarkEnd w:id="113"/>
    <w:bookmarkStart w:name="z121" w:id="114"/>
    <w:p>
      <w:pPr>
        <w:spacing w:after="0"/>
        <w:ind w:left="0"/>
        <w:jc w:val="both"/>
      </w:pPr>
      <w:r>
        <w:rPr>
          <w:rFonts w:ascii="Times New Roman"/>
          <w:b w:val="false"/>
          <w:i w:val="false"/>
          <w:color w:val="000000"/>
          <w:sz w:val="28"/>
        </w:rPr>
        <w:t>
      трансферттер түсімі – 52345 мың теңге;</w:t>
      </w:r>
    </w:p>
    <w:bookmarkEnd w:id="114"/>
    <w:bookmarkStart w:name="z122" w:id="115"/>
    <w:p>
      <w:pPr>
        <w:spacing w:after="0"/>
        <w:ind w:left="0"/>
        <w:jc w:val="both"/>
      </w:pPr>
      <w:r>
        <w:rPr>
          <w:rFonts w:ascii="Times New Roman"/>
          <w:b w:val="false"/>
          <w:i w:val="false"/>
          <w:color w:val="000000"/>
          <w:sz w:val="28"/>
        </w:rPr>
        <w:t>
      2) шығындар – 57282 мың теңге;</w:t>
      </w:r>
    </w:p>
    <w:bookmarkEnd w:id="115"/>
    <w:bookmarkStart w:name="z123" w:id="116"/>
    <w:p>
      <w:pPr>
        <w:spacing w:after="0"/>
        <w:ind w:left="0"/>
        <w:jc w:val="both"/>
      </w:pPr>
      <w:r>
        <w:rPr>
          <w:rFonts w:ascii="Times New Roman"/>
          <w:b w:val="false"/>
          <w:i w:val="false"/>
          <w:color w:val="000000"/>
          <w:sz w:val="28"/>
        </w:rPr>
        <w:t>
      3) таза бюджеттік кредиттеу – 0 мың теңге, оның ішінде:</w:t>
      </w:r>
    </w:p>
    <w:bookmarkEnd w:id="116"/>
    <w:bookmarkStart w:name="z124" w:id="117"/>
    <w:p>
      <w:pPr>
        <w:spacing w:after="0"/>
        <w:ind w:left="0"/>
        <w:jc w:val="both"/>
      </w:pPr>
      <w:r>
        <w:rPr>
          <w:rFonts w:ascii="Times New Roman"/>
          <w:b w:val="false"/>
          <w:i w:val="false"/>
          <w:color w:val="000000"/>
          <w:sz w:val="28"/>
        </w:rPr>
        <w:t>
      бюджеттік кредиттер – 0 мың теңге;</w:t>
      </w:r>
    </w:p>
    <w:bookmarkEnd w:id="117"/>
    <w:bookmarkStart w:name="z125" w:id="118"/>
    <w:p>
      <w:pPr>
        <w:spacing w:after="0"/>
        <w:ind w:left="0"/>
        <w:jc w:val="both"/>
      </w:pPr>
      <w:r>
        <w:rPr>
          <w:rFonts w:ascii="Times New Roman"/>
          <w:b w:val="false"/>
          <w:i w:val="false"/>
          <w:color w:val="000000"/>
          <w:sz w:val="28"/>
        </w:rPr>
        <w:t>
      бюджеттік кредиттерді өтеу – 0 мың теңге;</w:t>
      </w:r>
    </w:p>
    <w:bookmarkEnd w:id="118"/>
    <w:bookmarkStart w:name="z126" w:id="11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19"/>
    <w:bookmarkStart w:name="z127" w:id="120"/>
    <w:p>
      <w:pPr>
        <w:spacing w:after="0"/>
        <w:ind w:left="0"/>
        <w:jc w:val="both"/>
      </w:pPr>
      <w:r>
        <w:rPr>
          <w:rFonts w:ascii="Times New Roman"/>
          <w:b w:val="false"/>
          <w:i w:val="false"/>
          <w:color w:val="000000"/>
          <w:sz w:val="28"/>
        </w:rPr>
        <w:t>
      қаржы активтерін сатып алу – 0 мың теңге;</w:t>
      </w:r>
    </w:p>
    <w:bookmarkEnd w:id="120"/>
    <w:bookmarkStart w:name="z128" w:id="12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21"/>
    <w:bookmarkStart w:name="z129" w:id="122"/>
    <w:p>
      <w:pPr>
        <w:spacing w:after="0"/>
        <w:ind w:left="0"/>
        <w:jc w:val="both"/>
      </w:pPr>
      <w:r>
        <w:rPr>
          <w:rFonts w:ascii="Times New Roman"/>
          <w:b w:val="false"/>
          <w:i w:val="false"/>
          <w:color w:val="000000"/>
          <w:sz w:val="28"/>
        </w:rPr>
        <w:t>
      5) бюджет тапшылығы (профициті) – -3343 мың теңге;</w:t>
      </w:r>
    </w:p>
    <w:bookmarkEnd w:id="122"/>
    <w:bookmarkStart w:name="z130" w:id="123"/>
    <w:p>
      <w:pPr>
        <w:spacing w:after="0"/>
        <w:ind w:left="0"/>
        <w:jc w:val="both"/>
      </w:pPr>
      <w:r>
        <w:rPr>
          <w:rFonts w:ascii="Times New Roman"/>
          <w:b w:val="false"/>
          <w:i w:val="false"/>
          <w:color w:val="000000"/>
          <w:sz w:val="28"/>
        </w:rPr>
        <w:t>
      6) бюджет тапшылығын қаржыландыру (профицитін пайдалану) – 3343 мың теңге;</w:t>
      </w:r>
    </w:p>
    <w:bookmarkEnd w:id="123"/>
    <w:bookmarkStart w:name="z131" w:id="124"/>
    <w:p>
      <w:pPr>
        <w:spacing w:after="0"/>
        <w:ind w:left="0"/>
        <w:jc w:val="both"/>
      </w:pPr>
      <w:r>
        <w:rPr>
          <w:rFonts w:ascii="Times New Roman"/>
          <w:b w:val="false"/>
          <w:i w:val="false"/>
          <w:color w:val="000000"/>
          <w:sz w:val="28"/>
        </w:rPr>
        <w:t>
      қарыздар түсімі -0 мың теңге;</w:t>
      </w:r>
    </w:p>
    <w:bookmarkEnd w:id="124"/>
    <w:bookmarkStart w:name="z132" w:id="125"/>
    <w:p>
      <w:pPr>
        <w:spacing w:after="0"/>
        <w:ind w:left="0"/>
        <w:jc w:val="both"/>
      </w:pPr>
      <w:r>
        <w:rPr>
          <w:rFonts w:ascii="Times New Roman"/>
          <w:b w:val="false"/>
          <w:i w:val="false"/>
          <w:color w:val="000000"/>
          <w:sz w:val="28"/>
        </w:rPr>
        <w:t>
      қарыздарды өтеу -0 мың теңге;</w:t>
      </w:r>
    </w:p>
    <w:bookmarkEnd w:id="125"/>
    <w:bookmarkStart w:name="z133" w:id="126"/>
    <w:p>
      <w:pPr>
        <w:spacing w:after="0"/>
        <w:ind w:left="0"/>
        <w:jc w:val="both"/>
      </w:pPr>
      <w:r>
        <w:rPr>
          <w:rFonts w:ascii="Times New Roman"/>
          <w:b w:val="false"/>
          <w:i w:val="false"/>
          <w:color w:val="000000"/>
          <w:sz w:val="28"/>
        </w:rPr>
        <w:t>
      бюджет қаражатының пайдаланылатын қалдықтары-0 мың теңге.</w:t>
      </w:r>
    </w:p>
    <w:bookmarkEnd w:id="126"/>
    <w:bookmarkStart w:name="z134" w:id="127"/>
    <w:p>
      <w:pPr>
        <w:spacing w:after="0"/>
        <w:ind w:left="0"/>
        <w:jc w:val="both"/>
      </w:pPr>
      <w:r>
        <w:rPr>
          <w:rFonts w:ascii="Times New Roman"/>
          <w:b w:val="false"/>
          <w:i w:val="false"/>
          <w:color w:val="000000"/>
          <w:sz w:val="28"/>
        </w:rPr>
        <w:t>
      1.8. Дулат ауылдық округі:</w:t>
      </w:r>
    </w:p>
    <w:bookmarkEnd w:id="127"/>
    <w:bookmarkStart w:name="z135" w:id="128"/>
    <w:p>
      <w:pPr>
        <w:spacing w:after="0"/>
        <w:ind w:left="0"/>
        <w:jc w:val="both"/>
      </w:pPr>
      <w:r>
        <w:rPr>
          <w:rFonts w:ascii="Times New Roman"/>
          <w:b w:val="false"/>
          <w:i w:val="false"/>
          <w:color w:val="000000"/>
          <w:sz w:val="28"/>
        </w:rPr>
        <w:t>
      1) кірістер – 28927 мың теңге, оның ішінде:</w:t>
      </w:r>
    </w:p>
    <w:bookmarkEnd w:id="128"/>
    <w:bookmarkStart w:name="z136" w:id="129"/>
    <w:p>
      <w:pPr>
        <w:spacing w:after="0"/>
        <w:ind w:left="0"/>
        <w:jc w:val="both"/>
      </w:pPr>
      <w:r>
        <w:rPr>
          <w:rFonts w:ascii="Times New Roman"/>
          <w:b w:val="false"/>
          <w:i w:val="false"/>
          <w:color w:val="000000"/>
          <w:sz w:val="28"/>
        </w:rPr>
        <w:t>
      салықтық түсімдер – 1845 мың теңге;</w:t>
      </w:r>
    </w:p>
    <w:bookmarkEnd w:id="129"/>
    <w:bookmarkStart w:name="z137" w:id="130"/>
    <w:p>
      <w:pPr>
        <w:spacing w:after="0"/>
        <w:ind w:left="0"/>
        <w:jc w:val="both"/>
      </w:pPr>
      <w:r>
        <w:rPr>
          <w:rFonts w:ascii="Times New Roman"/>
          <w:b w:val="false"/>
          <w:i w:val="false"/>
          <w:color w:val="000000"/>
          <w:sz w:val="28"/>
        </w:rPr>
        <w:t>
      салықтық емес түсімдер – 3558 мың теңге;</w:t>
      </w:r>
    </w:p>
    <w:bookmarkEnd w:id="130"/>
    <w:bookmarkStart w:name="z138" w:id="13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1"/>
    <w:bookmarkStart w:name="z139" w:id="132"/>
    <w:p>
      <w:pPr>
        <w:spacing w:after="0"/>
        <w:ind w:left="0"/>
        <w:jc w:val="both"/>
      </w:pPr>
      <w:r>
        <w:rPr>
          <w:rFonts w:ascii="Times New Roman"/>
          <w:b w:val="false"/>
          <w:i w:val="false"/>
          <w:color w:val="000000"/>
          <w:sz w:val="28"/>
        </w:rPr>
        <w:t>
      трансферттер түсімі – 23563 мың теңге;</w:t>
      </w:r>
    </w:p>
    <w:bookmarkEnd w:id="132"/>
    <w:bookmarkStart w:name="z140" w:id="133"/>
    <w:p>
      <w:pPr>
        <w:spacing w:after="0"/>
        <w:ind w:left="0"/>
        <w:jc w:val="both"/>
      </w:pPr>
      <w:r>
        <w:rPr>
          <w:rFonts w:ascii="Times New Roman"/>
          <w:b w:val="false"/>
          <w:i w:val="false"/>
          <w:color w:val="000000"/>
          <w:sz w:val="28"/>
        </w:rPr>
        <w:t>
      2) шығындар – 28927 мың теңге;</w:t>
      </w:r>
    </w:p>
    <w:bookmarkEnd w:id="133"/>
    <w:bookmarkStart w:name="z141" w:id="134"/>
    <w:p>
      <w:pPr>
        <w:spacing w:after="0"/>
        <w:ind w:left="0"/>
        <w:jc w:val="both"/>
      </w:pPr>
      <w:r>
        <w:rPr>
          <w:rFonts w:ascii="Times New Roman"/>
          <w:b w:val="false"/>
          <w:i w:val="false"/>
          <w:color w:val="000000"/>
          <w:sz w:val="28"/>
        </w:rPr>
        <w:t>
      3) таза бюджеттік кредиттеу – 0 мың теңге, оның ішінде:</w:t>
      </w:r>
    </w:p>
    <w:bookmarkEnd w:id="134"/>
    <w:bookmarkStart w:name="z142" w:id="135"/>
    <w:p>
      <w:pPr>
        <w:spacing w:after="0"/>
        <w:ind w:left="0"/>
        <w:jc w:val="both"/>
      </w:pPr>
      <w:r>
        <w:rPr>
          <w:rFonts w:ascii="Times New Roman"/>
          <w:b w:val="false"/>
          <w:i w:val="false"/>
          <w:color w:val="000000"/>
          <w:sz w:val="28"/>
        </w:rPr>
        <w:t>
      бюджеттік кредиттер – 0 мың теңге;</w:t>
      </w:r>
    </w:p>
    <w:bookmarkEnd w:id="135"/>
    <w:bookmarkStart w:name="z143" w:id="136"/>
    <w:p>
      <w:pPr>
        <w:spacing w:after="0"/>
        <w:ind w:left="0"/>
        <w:jc w:val="both"/>
      </w:pPr>
      <w:r>
        <w:rPr>
          <w:rFonts w:ascii="Times New Roman"/>
          <w:b w:val="false"/>
          <w:i w:val="false"/>
          <w:color w:val="000000"/>
          <w:sz w:val="28"/>
        </w:rPr>
        <w:t>
      бюджеттік кредиттерді өтеу – 0 мың теңге;</w:t>
      </w:r>
    </w:p>
    <w:bookmarkEnd w:id="136"/>
    <w:bookmarkStart w:name="z144" w:id="13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7"/>
    <w:bookmarkStart w:name="z145" w:id="138"/>
    <w:p>
      <w:pPr>
        <w:spacing w:after="0"/>
        <w:ind w:left="0"/>
        <w:jc w:val="both"/>
      </w:pPr>
      <w:r>
        <w:rPr>
          <w:rFonts w:ascii="Times New Roman"/>
          <w:b w:val="false"/>
          <w:i w:val="false"/>
          <w:color w:val="000000"/>
          <w:sz w:val="28"/>
        </w:rPr>
        <w:t>
      қаржы активтерін сатып алу – 0 мың теңге;</w:t>
      </w:r>
    </w:p>
    <w:bookmarkEnd w:id="138"/>
    <w:bookmarkStart w:name="z146" w:id="13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9"/>
    <w:bookmarkStart w:name="z147" w:id="140"/>
    <w:p>
      <w:pPr>
        <w:spacing w:after="0"/>
        <w:ind w:left="0"/>
        <w:jc w:val="both"/>
      </w:pPr>
      <w:r>
        <w:rPr>
          <w:rFonts w:ascii="Times New Roman"/>
          <w:b w:val="false"/>
          <w:i w:val="false"/>
          <w:color w:val="000000"/>
          <w:sz w:val="28"/>
        </w:rPr>
        <w:t>
      5) бюджет тапшылығы (профициті) – 0 мың теңге;</w:t>
      </w:r>
    </w:p>
    <w:bookmarkEnd w:id="140"/>
    <w:bookmarkStart w:name="z148" w:id="14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41"/>
    <w:bookmarkStart w:name="z149" w:id="142"/>
    <w:p>
      <w:pPr>
        <w:spacing w:after="0"/>
        <w:ind w:left="0"/>
        <w:jc w:val="both"/>
      </w:pPr>
      <w:r>
        <w:rPr>
          <w:rFonts w:ascii="Times New Roman"/>
          <w:b w:val="false"/>
          <w:i w:val="false"/>
          <w:color w:val="000000"/>
          <w:sz w:val="28"/>
        </w:rPr>
        <w:t>
      қарыздар түсімі -0 мың теңге;</w:t>
      </w:r>
    </w:p>
    <w:bookmarkEnd w:id="142"/>
    <w:bookmarkStart w:name="z150" w:id="143"/>
    <w:p>
      <w:pPr>
        <w:spacing w:after="0"/>
        <w:ind w:left="0"/>
        <w:jc w:val="both"/>
      </w:pPr>
      <w:r>
        <w:rPr>
          <w:rFonts w:ascii="Times New Roman"/>
          <w:b w:val="false"/>
          <w:i w:val="false"/>
          <w:color w:val="000000"/>
          <w:sz w:val="28"/>
        </w:rPr>
        <w:t>
      қарыздарды өтеу -0 мың теңге;</w:t>
      </w:r>
    </w:p>
    <w:bookmarkEnd w:id="143"/>
    <w:bookmarkStart w:name="z151" w:id="144"/>
    <w:p>
      <w:pPr>
        <w:spacing w:after="0"/>
        <w:ind w:left="0"/>
        <w:jc w:val="both"/>
      </w:pPr>
      <w:r>
        <w:rPr>
          <w:rFonts w:ascii="Times New Roman"/>
          <w:b w:val="false"/>
          <w:i w:val="false"/>
          <w:color w:val="000000"/>
          <w:sz w:val="28"/>
        </w:rPr>
        <w:t>
      бюджет қаражатының пайдаланылатын қалдықтары-0 мың теңге.</w:t>
      </w:r>
    </w:p>
    <w:bookmarkEnd w:id="144"/>
    <w:bookmarkStart w:name="z152" w:id="145"/>
    <w:p>
      <w:pPr>
        <w:spacing w:after="0"/>
        <w:ind w:left="0"/>
        <w:jc w:val="both"/>
      </w:pPr>
      <w:r>
        <w:rPr>
          <w:rFonts w:ascii="Times New Roman"/>
          <w:b w:val="false"/>
          <w:i w:val="false"/>
          <w:color w:val="000000"/>
          <w:sz w:val="28"/>
        </w:rPr>
        <w:t>
      1.9 Ескі Шу ауылдық округі:</w:t>
      </w:r>
    </w:p>
    <w:bookmarkEnd w:id="145"/>
    <w:bookmarkStart w:name="z153" w:id="146"/>
    <w:p>
      <w:pPr>
        <w:spacing w:after="0"/>
        <w:ind w:left="0"/>
        <w:jc w:val="both"/>
      </w:pPr>
      <w:r>
        <w:rPr>
          <w:rFonts w:ascii="Times New Roman"/>
          <w:b w:val="false"/>
          <w:i w:val="false"/>
          <w:color w:val="000000"/>
          <w:sz w:val="28"/>
        </w:rPr>
        <w:t>
      1) кірістер – 72452 мың теңге, оның ішінде:</w:t>
      </w:r>
    </w:p>
    <w:bookmarkEnd w:id="146"/>
    <w:bookmarkStart w:name="z154" w:id="147"/>
    <w:p>
      <w:pPr>
        <w:spacing w:after="0"/>
        <w:ind w:left="0"/>
        <w:jc w:val="both"/>
      </w:pPr>
      <w:r>
        <w:rPr>
          <w:rFonts w:ascii="Times New Roman"/>
          <w:b w:val="false"/>
          <w:i w:val="false"/>
          <w:color w:val="000000"/>
          <w:sz w:val="28"/>
        </w:rPr>
        <w:t>
      салықтық түсімдер – 5577 мың теңге;</w:t>
      </w:r>
    </w:p>
    <w:bookmarkEnd w:id="147"/>
    <w:bookmarkStart w:name="z155" w:id="148"/>
    <w:p>
      <w:pPr>
        <w:spacing w:after="0"/>
        <w:ind w:left="0"/>
        <w:jc w:val="both"/>
      </w:pPr>
      <w:r>
        <w:rPr>
          <w:rFonts w:ascii="Times New Roman"/>
          <w:b w:val="false"/>
          <w:i w:val="false"/>
          <w:color w:val="000000"/>
          <w:sz w:val="28"/>
        </w:rPr>
        <w:t>
      салықтық емес түсімдер – 0 мың теңге;</w:t>
      </w:r>
    </w:p>
    <w:bookmarkEnd w:id="148"/>
    <w:bookmarkStart w:name="z156" w:id="14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49"/>
    <w:bookmarkStart w:name="z157" w:id="150"/>
    <w:p>
      <w:pPr>
        <w:spacing w:after="0"/>
        <w:ind w:left="0"/>
        <w:jc w:val="both"/>
      </w:pPr>
      <w:r>
        <w:rPr>
          <w:rFonts w:ascii="Times New Roman"/>
          <w:b w:val="false"/>
          <w:i w:val="false"/>
          <w:color w:val="000000"/>
          <w:sz w:val="28"/>
        </w:rPr>
        <w:t>
      трансферттер түсімі – 66875 мың теңге;</w:t>
      </w:r>
    </w:p>
    <w:bookmarkEnd w:id="150"/>
    <w:bookmarkStart w:name="z158" w:id="151"/>
    <w:p>
      <w:pPr>
        <w:spacing w:after="0"/>
        <w:ind w:left="0"/>
        <w:jc w:val="both"/>
      </w:pPr>
      <w:r>
        <w:rPr>
          <w:rFonts w:ascii="Times New Roman"/>
          <w:b w:val="false"/>
          <w:i w:val="false"/>
          <w:color w:val="000000"/>
          <w:sz w:val="28"/>
        </w:rPr>
        <w:t>
      2) шығындар – 75179 мың теңге;</w:t>
      </w:r>
    </w:p>
    <w:bookmarkEnd w:id="151"/>
    <w:bookmarkStart w:name="z159" w:id="152"/>
    <w:p>
      <w:pPr>
        <w:spacing w:after="0"/>
        <w:ind w:left="0"/>
        <w:jc w:val="both"/>
      </w:pPr>
      <w:r>
        <w:rPr>
          <w:rFonts w:ascii="Times New Roman"/>
          <w:b w:val="false"/>
          <w:i w:val="false"/>
          <w:color w:val="000000"/>
          <w:sz w:val="28"/>
        </w:rPr>
        <w:t>
      3) таза бюджеттік кредиттеу – 0 мың теңге, оның ішінде:</w:t>
      </w:r>
    </w:p>
    <w:bookmarkEnd w:id="152"/>
    <w:bookmarkStart w:name="z160" w:id="153"/>
    <w:p>
      <w:pPr>
        <w:spacing w:after="0"/>
        <w:ind w:left="0"/>
        <w:jc w:val="both"/>
      </w:pPr>
      <w:r>
        <w:rPr>
          <w:rFonts w:ascii="Times New Roman"/>
          <w:b w:val="false"/>
          <w:i w:val="false"/>
          <w:color w:val="000000"/>
          <w:sz w:val="28"/>
        </w:rPr>
        <w:t>
      бюджеттік кредиттер – 0 мың теңге;</w:t>
      </w:r>
    </w:p>
    <w:bookmarkEnd w:id="153"/>
    <w:bookmarkStart w:name="z161" w:id="154"/>
    <w:p>
      <w:pPr>
        <w:spacing w:after="0"/>
        <w:ind w:left="0"/>
        <w:jc w:val="both"/>
      </w:pPr>
      <w:r>
        <w:rPr>
          <w:rFonts w:ascii="Times New Roman"/>
          <w:b w:val="false"/>
          <w:i w:val="false"/>
          <w:color w:val="000000"/>
          <w:sz w:val="28"/>
        </w:rPr>
        <w:t>
      бюджеттік кредиттерді өтеу – 0 мың теңге;</w:t>
      </w:r>
    </w:p>
    <w:bookmarkEnd w:id="154"/>
    <w:bookmarkStart w:name="z162" w:id="15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55"/>
    <w:bookmarkStart w:name="z163" w:id="156"/>
    <w:p>
      <w:pPr>
        <w:spacing w:after="0"/>
        <w:ind w:left="0"/>
        <w:jc w:val="both"/>
      </w:pPr>
      <w:r>
        <w:rPr>
          <w:rFonts w:ascii="Times New Roman"/>
          <w:b w:val="false"/>
          <w:i w:val="false"/>
          <w:color w:val="000000"/>
          <w:sz w:val="28"/>
        </w:rPr>
        <w:t>
      қаржы активтерін сатып алу – 0 мың теңге;</w:t>
      </w:r>
    </w:p>
    <w:bookmarkEnd w:id="156"/>
    <w:bookmarkStart w:name="z164" w:id="157"/>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7"/>
    <w:bookmarkStart w:name="z165" w:id="158"/>
    <w:p>
      <w:pPr>
        <w:spacing w:after="0"/>
        <w:ind w:left="0"/>
        <w:jc w:val="both"/>
      </w:pPr>
      <w:r>
        <w:rPr>
          <w:rFonts w:ascii="Times New Roman"/>
          <w:b w:val="false"/>
          <w:i w:val="false"/>
          <w:color w:val="000000"/>
          <w:sz w:val="28"/>
        </w:rPr>
        <w:t>
      5) бюджет тапшылығы (профициті) – - 2727 мың теңге;</w:t>
      </w:r>
    </w:p>
    <w:bookmarkEnd w:id="158"/>
    <w:bookmarkStart w:name="z166" w:id="159"/>
    <w:p>
      <w:pPr>
        <w:spacing w:after="0"/>
        <w:ind w:left="0"/>
        <w:jc w:val="both"/>
      </w:pPr>
      <w:r>
        <w:rPr>
          <w:rFonts w:ascii="Times New Roman"/>
          <w:b w:val="false"/>
          <w:i w:val="false"/>
          <w:color w:val="000000"/>
          <w:sz w:val="28"/>
        </w:rPr>
        <w:t>
      6) бюджет тапшылығын қаржыландыру (профицитін пайдалану) – 2727 мың теңге;</w:t>
      </w:r>
    </w:p>
    <w:bookmarkEnd w:id="159"/>
    <w:bookmarkStart w:name="z167" w:id="160"/>
    <w:p>
      <w:pPr>
        <w:spacing w:after="0"/>
        <w:ind w:left="0"/>
        <w:jc w:val="both"/>
      </w:pPr>
      <w:r>
        <w:rPr>
          <w:rFonts w:ascii="Times New Roman"/>
          <w:b w:val="false"/>
          <w:i w:val="false"/>
          <w:color w:val="000000"/>
          <w:sz w:val="28"/>
        </w:rPr>
        <w:t>
      қарыздар түсімі -0 мың теңге;</w:t>
      </w:r>
    </w:p>
    <w:bookmarkEnd w:id="160"/>
    <w:bookmarkStart w:name="z168" w:id="161"/>
    <w:p>
      <w:pPr>
        <w:spacing w:after="0"/>
        <w:ind w:left="0"/>
        <w:jc w:val="both"/>
      </w:pPr>
      <w:r>
        <w:rPr>
          <w:rFonts w:ascii="Times New Roman"/>
          <w:b w:val="false"/>
          <w:i w:val="false"/>
          <w:color w:val="000000"/>
          <w:sz w:val="28"/>
        </w:rPr>
        <w:t>
      қарыздарды өтеу -0 мың теңге;</w:t>
      </w:r>
    </w:p>
    <w:bookmarkEnd w:id="161"/>
    <w:bookmarkStart w:name="z169" w:id="162"/>
    <w:p>
      <w:pPr>
        <w:spacing w:after="0"/>
        <w:ind w:left="0"/>
        <w:jc w:val="both"/>
      </w:pPr>
      <w:r>
        <w:rPr>
          <w:rFonts w:ascii="Times New Roman"/>
          <w:b w:val="false"/>
          <w:i w:val="false"/>
          <w:color w:val="000000"/>
          <w:sz w:val="28"/>
        </w:rPr>
        <w:t>
      бюджет қаражатының пайдаланылатын қалдықтары-2727 мың теңге.</w:t>
      </w:r>
    </w:p>
    <w:bookmarkEnd w:id="162"/>
    <w:bookmarkStart w:name="z170" w:id="163"/>
    <w:p>
      <w:pPr>
        <w:spacing w:after="0"/>
        <w:ind w:left="0"/>
        <w:jc w:val="both"/>
      </w:pPr>
      <w:r>
        <w:rPr>
          <w:rFonts w:ascii="Times New Roman"/>
          <w:b w:val="false"/>
          <w:i w:val="false"/>
          <w:color w:val="000000"/>
          <w:sz w:val="28"/>
        </w:rPr>
        <w:t>
      1.10 Жаңажол ауылдық округі:</w:t>
      </w:r>
    </w:p>
    <w:bookmarkEnd w:id="163"/>
    <w:bookmarkStart w:name="z171" w:id="164"/>
    <w:p>
      <w:pPr>
        <w:spacing w:after="0"/>
        <w:ind w:left="0"/>
        <w:jc w:val="both"/>
      </w:pPr>
      <w:r>
        <w:rPr>
          <w:rFonts w:ascii="Times New Roman"/>
          <w:b w:val="false"/>
          <w:i w:val="false"/>
          <w:color w:val="000000"/>
          <w:sz w:val="28"/>
        </w:rPr>
        <w:t>
      1) кірістер – 82456 мың теңге, оның ішінде:</w:t>
      </w:r>
    </w:p>
    <w:bookmarkEnd w:id="164"/>
    <w:bookmarkStart w:name="z172" w:id="165"/>
    <w:p>
      <w:pPr>
        <w:spacing w:after="0"/>
        <w:ind w:left="0"/>
        <w:jc w:val="both"/>
      </w:pPr>
      <w:r>
        <w:rPr>
          <w:rFonts w:ascii="Times New Roman"/>
          <w:b w:val="false"/>
          <w:i w:val="false"/>
          <w:color w:val="000000"/>
          <w:sz w:val="28"/>
        </w:rPr>
        <w:t>
      салықтық түсімдер – 5629 мың теңге;</w:t>
      </w:r>
    </w:p>
    <w:bookmarkEnd w:id="165"/>
    <w:bookmarkStart w:name="z173" w:id="166"/>
    <w:p>
      <w:pPr>
        <w:spacing w:after="0"/>
        <w:ind w:left="0"/>
        <w:jc w:val="both"/>
      </w:pPr>
      <w:r>
        <w:rPr>
          <w:rFonts w:ascii="Times New Roman"/>
          <w:b w:val="false"/>
          <w:i w:val="false"/>
          <w:color w:val="000000"/>
          <w:sz w:val="28"/>
        </w:rPr>
        <w:t>
      салықтық емес түсімдер – 0 мың теңге;</w:t>
      </w:r>
    </w:p>
    <w:bookmarkEnd w:id="166"/>
    <w:bookmarkStart w:name="z174" w:id="16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7"/>
    <w:bookmarkStart w:name="z175" w:id="168"/>
    <w:p>
      <w:pPr>
        <w:spacing w:after="0"/>
        <w:ind w:left="0"/>
        <w:jc w:val="both"/>
      </w:pPr>
      <w:r>
        <w:rPr>
          <w:rFonts w:ascii="Times New Roman"/>
          <w:b w:val="false"/>
          <w:i w:val="false"/>
          <w:color w:val="000000"/>
          <w:sz w:val="28"/>
        </w:rPr>
        <w:t>
      трансферттер түсімі – 76827 мың теңге;</w:t>
      </w:r>
    </w:p>
    <w:bookmarkEnd w:id="168"/>
    <w:bookmarkStart w:name="z176" w:id="169"/>
    <w:p>
      <w:pPr>
        <w:spacing w:after="0"/>
        <w:ind w:left="0"/>
        <w:jc w:val="both"/>
      </w:pPr>
      <w:r>
        <w:rPr>
          <w:rFonts w:ascii="Times New Roman"/>
          <w:b w:val="false"/>
          <w:i w:val="false"/>
          <w:color w:val="000000"/>
          <w:sz w:val="28"/>
        </w:rPr>
        <w:t>
      2) шығындар – 97148 мың теңге;</w:t>
      </w:r>
    </w:p>
    <w:bookmarkEnd w:id="169"/>
    <w:bookmarkStart w:name="z177" w:id="170"/>
    <w:p>
      <w:pPr>
        <w:spacing w:after="0"/>
        <w:ind w:left="0"/>
        <w:jc w:val="both"/>
      </w:pPr>
      <w:r>
        <w:rPr>
          <w:rFonts w:ascii="Times New Roman"/>
          <w:b w:val="false"/>
          <w:i w:val="false"/>
          <w:color w:val="000000"/>
          <w:sz w:val="28"/>
        </w:rPr>
        <w:t>
      3) таза бюджеттік кредиттеу – 0 мың теңге, оның ішінде:</w:t>
      </w:r>
    </w:p>
    <w:bookmarkEnd w:id="170"/>
    <w:bookmarkStart w:name="z178" w:id="171"/>
    <w:p>
      <w:pPr>
        <w:spacing w:after="0"/>
        <w:ind w:left="0"/>
        <w:jc w:val="both"/>
      </w:pPr>
      <w:r>
        <w:rPr>
          <w:rFonts w:ascii="Times New Roman"/>
          <w:b w:val="false"/>
          <w:i w:val="false"/>
          <w:color w:val="000000"/>
          <w:sz w:val="28"/>
        </w:rPr>
        <w:t>
      бюджеттік кредиттер – 0 мың теңге;</w:t>
      </w:r>
    </w:p>
    <w:bookmarkEnd w:id="171"/>
    <w:bookmarkStart w:name="z179" w:id="172"/>
    <w:p>
      <w:pPr>
        <w:spacing w:after="0"/>
        <w:ind w:left="0"/>
        <w:jc w:val="both"/>
      </w:pPr>
      <w:r>
        <w:rPr>
          <w:rFonts w:ascii="Times New Roman"/>
          <w:b w:val="false"/>
          <w:i w:val="false"/>
          <w:color w:val="000000"/>
          <w:sz w:val="28"/>
        </w:rPr>
        <w:t>
      бюджеттік кредиттерді өтеу – 0 мың теңге;</w:t>
      </w:r>
    </w:p>
    <w:bookmarkEnd w:id="172"/>
    <w:bookmarkStart w:name="z180" w:id="17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73"/>
    <w:bookmarkStart w:name="z181" w:id="174"/>
    <w:p>
      <w:pPr>
        <w:spacing w:after="0"/>
        <w:ind w:left="0"/>
        <w:jc w:val="both"/>
      </w:pPr>
      <w:r>
        <w:rPr>
          <w:rFonts w:ascii="Times New Roman"/>
          <w:b w:val="false"/>
          <w:i w:val="false"/>
          <w:color w:val="000000"/>
          <w:sz w:val="28"/>
        </w:rPr>
        <w:t>
      қаржы активтерін сатып алу – 0 мың теңге;</w:t>
      </w:r>
    </w:p>
    <w:bookmarkEnd w:id="174"/>
    <w:bookmarkStart w:name="z182" w:id="17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75"/>
    <w:bookmarkStart w:name="z183" w:id="176"/>
    <w:p>
      <w:pPr>
        <w:spacing w:after="0"/>
        <w:ind w:left="0"/>
        <w:jc w:val="both"/>
      </w:pPr>
      <w:r>
        <w:rPr>
          <w:rFonts w:ascii="Times New Roman"/>
          <w:b w:val="false"/>
          <w:i w:val="false"/>
          <w:color w:val="000000"/>
          <w:sz w:val="28"/>
        </w:rPr>
        <w:t>
      5) бюджет тапшылығы (профициті) – -14692 мың теңге;</w:t>
      </w:r>
    </w:p>
    <w:bookmarkEnd w:id="176"/>
    <w:bookmarkStart w:name="z184" w:id="177"/>
    <w:p>
      <w:pPr>
        <w:spacing w:after="0"/>
        <w:ind w:left="0"/>
        <w:jc w:val="both"/>
      </w:pPr>
      <w:r>
        <w:rPr>
          <w:rFonts w:ascii="Times New Roman"/>
          <w:b w:val="false"/>
          <w:i w:val="false"/>
          <w:color w:val="000000"/>
          <w:sz w:val="28"/>
        </w:rPr>
        <w:t>
      6) бюджет тапшылығын қаржыландыру (профицитін пайдалану) – 14692 мың теңге;</w:t>
      </w:r>
    </w:p>
    <w:bookmarkEnd w:id="177"/>
    <w:bookmarkStart w:name="z185" w:id="178"/>
    <w:p>
      <w:pPr>
        <w:spacing w:after="0"/>
        <w:ind w:left="0"/>
        <w:jc w:val="both"/>
      </w:pPr>
      <w:r>
        <w:rPr>
          <w:rFonts w:ascii="Times New Roman"/>
          <w:b w:val="false"/>
          <w:i w:val="false"/>
          <w:color w:val="000000"/>
          <w:sz w:val="28"/>
        </w:rPr>
        <w:t>
      қарыздар түсімі -0 мың теңге;</w:t>
      </w:r>
    </w:p>
    <w:bookmarkEnd w:id="178"/>
    <w:bookmarkStart w:name="z186" w:id="179"/>
    <w:p>
      <w:pPr>
        <w:spacing w:after="0"/>
        <w:ind w:left="0"/>
        <w:jc w:val="both"/>
      </w:pPr>
      <w:r>
        <w:rPr>
          <w:rFonts w:ascii="Times New Roman"/>
          <w:b w:val="false"/>
          <w:i w:val="false"/>
          <w:color w:val="000000"/>
          <w:sz w:val="28"/>
        </w:rPr>
        <w:t>
      қарыздарды өтеу -0 мың теңге;</w:t>
      </w:r>
    </w:p>
    <w:bookmarkEnd w:id="179"/>
    <w:bookmarkStart w:name="z187" w:id="180"/>
    <w:p>
      <w:pPr>
        <w:spacing w:after="0"/>
        <w:ind w:left="0"/>
        <w:jc w:val="both"/>
      </w:pPr>
      <w:r>
        <w:rPr>
          <w:rFonts w:ascii="Times New Roman"/>
          <w:b w:val="false"/>
          <w:i w:val="false"/>
          <w:color w:val="000000"/>
          <w:sz w:val="28"/>
        </w:rPr>
        <w:t>
      бюджет қаражатының пайдаланылатын қалдықтары-1362 мың теңге.</w:t>
      </w:r>
    </w:p>
    <w:bookmarkEnd w:id="180"/>
    <w:bookmarkStart w:name="z188" w:id="181"/>
    <w:p>
      <w:pPr>
        <w:spacing w:after="0"/>
        <w:ind w:left="0"/>
        <w:jc w:val="both"/>
      </w:pPr>
      <w:r>
        <w:rPr>
          <w:rFonts w:ascii="Times New Roman"/>
          <w:b w:val="false"/>
          <w:i w:val="false"/>
          <w:color w:val="000000"/>
          <w:sz w:val="28"/>
        </w:rPr>
        <w:t>
      1.11 Жаңақоғам ауылдық округі:</w:t>
      </w:r>
    </w:p>
    <w:bookmarkEnd w:id="181"/>
    <w:bookmarkStart w:name="z189" w:id="182"/>
    <w:p>
      <w:pPr>
        <w:spacing w:after="0"/>
        <w:ind w:left="0"/>
        <w:jc w:val="both"/>
      </w:pPr>
      <w:r>
        <w:rPr>
          <w:rFonts w:ascii="Times New Roman"/>
          <w:b w:val="false"/>
          <w:i w:val="false"/>
          <w:color w:val="000000"/>
          <w:sz w:val="28"/>
        </w:rPr>
        <w:t>
      1) кірістер – 63860 мың теңге, оның ішінде:</w:t>
      </w:r>
    </w:p>
    <w:bookmarkEnd w:id="182"/>
    <w:bookmarkStart w:name="z190" w:id="183"/>
    <w:p>
      <w:pPr>
        <w:spacing w:after="0"/>
        <w:ind w:left="0"/>
        <w:jc w:val="both"/>
      </w:pPr>
      <w:r>
        <w:rPr>
          <w:rFonts w:ascii="Times New Roman"/>
          <w:b w:val="false"/>
          <w:i w:val="false"/>
          <w:color w:val="000000"/>
          <w:sz w:val="28"/>
        </w:rPr>
        <w:t>
      салықтық түсімдер – 4981 мың теңге;</w:t>
      </w:r>
    </w:p>
    <w:bookmarkEnd w:id="183"/>
    <w:bookmarkStart w:name="z191" w:id="184"/>
    <w:p>
      <w:pPr>
        <w:spacing w:after="0"/>
        <w:ind w:left="0"/>
        <w:jc w:val="both"/>
      </w:pPr>
      <w:r>
        <w:rPr>
          <w:rFonts w:ascii="Times New Roman"/>
          <w:b w:val="false"/>
          <w:i w:val="false"/>
          <w:color w:val="000000"/>
          <w:sz w:val="28"/>
        </w:rPr>
        <w:t>
      салықтық емес түсімдер – 0 мың теңге;</w:t>
      </w:r>
    </w:p>
    <w:bookmarkEnd w:id="184"/>
    <w:bookmarkStart w:name="z192" w:id="18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5"/>
    <w:bookmarkStart w:name="z193" w:id="186"/>
    <w:p>
      <w:pPr>
        <w:spacing w:after="0"/>
        <w:ind w:left="0"/>
        <w:jc w:val="both"/>
      </w:pPr>
      <w:r>
        <w:rPr>
          <w:rFonts w:ascii="Times New Roman"/>
          <w:b w:val="false"/>
          <w:i w:val="false"/>
          <w:color w:val="000000"/>
          <w:sz w:val="28"/>
        </w:rPr>
        <w:t>
      трансферттер түсімі – 58879 мың теңге;</w:t>
      </w:r>
    </w:p>
    <w:bookmarkEnd w:id="186"/>
    <w:bookmarkStart w:name="z194" w:id="187"/>
    <w:p>
      <w:pPr>
        <w:spacing w:after="0"/>
        <w:ind w:left="0"/>
        <w:jc w:val="both"/>
      </w:pPr>
      <w:r>
        <w:rPr>
          <w:rFonts w:ascii="Times New Roman"/>
          <w:b w:val="false"/>
          <w:i w:val="false"/>
          <w:color w:val="000000"/>
          <w:sz w:val="28"/>
        </w:rPr>
        <w:t>
      2) шығындар – 82215 мың теңге;</w:t>
      </w:r>
    </w:p>
    <w:bookmarkEnd w:id="187"/>
    <w:bookmarkStart w:name="z195" w:id="188"/>
    <w:p>
      <w:pPr>
        <w:spacing w:after="0"/>
        <w:ind w:left="0"/>
        <w:jc w:val="both"/>
      </w:pPr>
      <w:r>
        <w:rPr>
          <w:rFonts w:ascii="Times New Roman"/>
          <w:b w:val="false"/>
          <w:i w:val="false"/>
          <w:color w:val="000000"/>
          <w:sz w:val="28"/>
        </w:rPr>
        <w:t>
      3) таза бюджеттік кредиттеу – 0 мың теңге, оның ішінде:</w:t>
      </w:r>
    </w:p>
    <w:bookmarkEnd w:id="188"/>
    <w:bookmarkStart w:name="z196" w:id="189"/>
    <w:p>
      <w:pPr>
        <w:spacing w:after="0"/>
        <w:ind w:left="0"/>
        <w:jc w:val="both"/>
      </w:pPr>
      <w:r>
        <w:rPr>
          <w:rFonts w:ascii="Times New Roman"/>
          <w:b w:val="false"/>
          <w:i w:val="false"/>
          <w:color w:val="000000"/>
          <w:sz w:val="28"/>
        </w:rPr>
        <w:t>
      бюджеттік кредиттер – 0 мың теңге;</w:t>
      </w:r>
    </w:p>
    <w:bookmarkEnd w:id="189"/>
    <w:bookmarkStart w:name="z197" w:id="190"/>
    <w:p>
      <w:pPr>
        <w:spacing w:after="0"/>
        <w:ind w:left="0"/>
        <w:jc w:val="both"/>
      </w:pPr>
      <w:r>
        <w:rPr>
          <w:rFonts w:ascii="Times New Roman"/>
          <w:b w:val="false"/>
          <w:i w:val="false"/>
          <w:color w:val="000000"/>
          <w:sz w:val="28"/>
        </w:rPr>
        <w:t>
      бюджеттік кредиттерді өтеу – 0 мың теңге;</w:t>
      </w:r>
    </w:p>
    <w:bookmarkEnd w:id="190"/>
    <w:bookmarkStart w:name="z198" w:id="19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91"/>
    <w:bookmarkStart w:name="z199" w:id="192"/>
    <w:p>
      <w:pPr>
        <w:spacing w:after="0"/>
        <w:ind w:left="0"/>
        <w:jc w:val="both"/>
      </w:pPr>
      <w:r>
        <w:rPr>
          <w:rFonts w:ascii="Times New Roman"/>
          <w:b w:val="false"/>
          <w:i w:val="false"/>
          <w:color w:val="000000"/>
          <w:sz w:val="28"/>
        </w:rPr>
        <w:t>
      қаржы активтерін сатып алу – 0 мың теңге;</w:t>
      </w:r>
    </w:p>
    <w:bookmarkEnd w:id="192"/>
    <w:bookmarkStart w:name="z200" w:id="19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93"/>
    <w:bookmarkStart w:name="z201" w:id="194"/>
    <w:p>
      <w:pPr>
        <w:spacing w:after="0"/>
        <w:ind w:left="0"/>
        <w:jc w:val="both"/>
      </w:pPr>
      <w:r>
        <w:rPr>
          <w:rFonts w:ascii="Times New Roman"/>
          <w:b w:val="false"/>
          <w:i w:val="false"/>
          <w:color w:val="000000"/>
          <w:sz w:val="28"/>
        </w:rPr>
        <w:t>
      5) бюджет тапшылығы (профициті) – - 18355 мың теңге;</w:t>
      </w:r>
    </w:p>
    <w:bookmarkEnd w:id="194"/>
    <w:bookmarkStart w:name="z202" w:id="195"/>
    <w:p>
      <w:pPr>
        <w:spacing w:after="0"/>
        <w:ind w:left="0"/>
        <w:jc w:val="both"/>
      </w:pPr>
      <w:r>
        <w:rPr>
          <w:rFonts w:ascii="Times New Roman"/>
          <w:b w:val="false"/>
          <w:i w:val="false"/>
          <w:color w:val="000000"/>
          <w:sz w:val="28"/>
        </w:rPr>
        <w:t>
      6) бюджет тапшылығын қаржыландыру (профицитін пайдалану) – 18355 мың теңге;</w:t>
      </w:r>
    </w:p>
    <w:bookmarkEnd w:id="195"/>
    <w:bookmarkStart w:name="z203" w:id="196"/>
    <w:p>
      <w:pPr>
        <w:spacing w:after="0"/>
        <w:ind w:left="0"/>
        <w:jc w:val="both"/>
      </w:pPr>
      <w:r>
        <w:rPr>
          <w:rFonts w:ascii="Times New Roman"/>
          <w:b w:val="false"/>
          <w:i w:val="false"/>
          <w:color w:val="000000"/>
          <w:sz w:val="28"/>
        </w:rPr>
        <w:t>
      қарыздар түсімі -0 мың теңге;</w:t>
      </w:r>
    </w:p>
    <w:bookmarkEnd w:id="196"/>
    <w:bookmarkStart w:name="z204" w:id="197"/>
    <w:p>
      <w:pPr>
        <w:spacing w:after="0"/>
        <w:ind w:left="0"/>
        <w:jc w:val="both"/>
      </w:pPr>
      <w:r>
        <w:rPr>
          <w:rFonts w:ascii="Times New Roman"/>
          <w:b w:val="false"/>
          <w:i w:val="false"/>
          <w:color w:val="000000"/>
          <w:sz w:val="28"/>
        </w:rPr>
        <w:t>
      қарыздарды өтеу -0 мың теңге;</w:t>
      </w:r>
    </w:p>
    <w:bookmarkEnd w:id="197"/>
    <w:bookmarkStart w:name="z205" w:id="198"/>
    <w:p>
      <w:pPr>
        <w:spacing w:after="0"/>
        <w:ind w:left="0"/>
        <w:jc w:val="both"/>
      </w:pPr>
      <w:r>
        <w:rPr>
          <w:rFonts w:ascii="Times New Roman"/>
          <w:b w:val="false"/>
          <w:i w:val="false"/>
          <w:color w:val="000000"/>
          <w:sz w:val="28"/>
        </w:rPr>
        <w:t>
      бюджет қаражатының пайдаланылатын қалдықтары-536 мың теңге.</w:t>
      </w:r>
    </w:p>
    <w:bookmarkEnd w:id="198"/>
    <w:bookmarkStart w:name="z206" w:id="199"/>
    <w:p>
      <w:pPr>
        <w:spacing w:after="0"/>
        <w:ind w:left="0"/>
        <w:jc w:val="both"/>
      </w:pPr>
      <w:r>
        <w:rPr>
          <w:rFonts w:ascii="Times New Roman"/>
          <w:b w:val="false"/>
          <w:i w:val="false"/>
          <w:color w:val="000000"/>
          <w:sz w:val="28"/>
        </w:rPr>
        <w:t>
      1.12 Көкқайнар ауылдық округі:</w:t>
      </w:r>
    </w:p>
    <w:bookmarkEnd w:id="199"/>
    <w:bookmarkStart w:name="z207" w:id="200"/>
    <w:p>
      <w:pPr>
        <w:spacing w:after="0"/>
        <w:ind w:left="0"/>
        <w:jc w:val="both"/>
      </w:pPr>
      <w:r>
        <w:rPr>
          <w:rFonts w:ascii="Times New Roman"/>
          <w:b w:val="false"/>
          <w:i w:val="false"/>
          <w:color w:val="000000"/>
          <w:sz w:val="28"/>
        </w:rPr>
        <w:t>
      1) кірістер – 32266 мың теңге, оның ішінде:</w:t>
      </w:r>
    </w:p>
    <w:bookmarkEnd w:id="200"/>
    <w:bookmarkStart w:name="z208" w:id="201"/>
    <w:p>
      <w:pPr>
        <w:spacing w:after="0"/>
        <w:ind w:left="0"/>
        <w:jc w:val="both"/>
      </w:pPr>
      <w:r>
        <w:rPr>
          <w:rFonts w:ascii="Times New Roman"/>
          <w:b w:val="false"/>
          <w:i w:val="false"/>
          <w:color w:val="000000"/>
          <w:sz w:val="28"/>
        </w:rPr>
        <w:t>
      салықтық түсімдер – 2500 мың теңге;</w:t>
      </w:r>
    </w:p>
    <w:bookmarkEnd w:id="201"/>
    <w:bookmarkStart w:name="z209" w:id="202"/>
    <w:p>
      <w:pPr>
        <w:spacing w:after="0"/>
        <w:ind w:left="0"/>
        <w:jc w:val="both"/>
      </w:pPr>
      <w:r>
        <w:rPr>
          <w:rFonts w:ascii="Times New Roman"/>
          <w:b w:val="false"/>
          <w:i w:val="false"/>
          <w:color w:val="000000"/>
          <w:sz w:val="28"/>
        </w:rPr>
        <w:t>
      салықтық емес түсімдер – 1730 мың теңге;</w:t>
      </w:r>
    </w:p>
    <w:bookmarkEnd w:id="202"/>
    <w:bookmarkStart w:name="z210" w:id="20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3"/>
    <w:bookmarkStart w:name="z211" w:id="204"/>
    <w:p>
      <w:pPr>
        <w:spacing w:after="0"/>
        <w:ind w:left="0"/>
        <w:jc w:val="both"/>
      </w:pPr>
      <w:r>
        <w:rPr>
          <w:rFonts w:ascii="Times New Roman"/>
          <w:b w:val="false"/>
          <w:i w:val="false"/>
          <w:color w:val="000000"/>
          <w:sz w:val="28"/>
        </w:rPr>
        <w:t>
      трансферттер түсімі – 29036 мың теңге;</w:t>
      </w:r>
    </w:p>
    <w:bookmarkEnd w:id="204"/>
    <w:bookmarkStart w:name="z212" w:id="205"/>
    <w:p>
      <w:pPr>
        <w:spacing w:after="0"/>
        <w:ind w:left="0"/>
        <w:jc w:val="both"/>
      </w:pPr>
      <w:r>
        <w:rPr>
          <w:rFonts w:ascii="Times New Roman"/>
          <w:b w:val="false"/>
          <w:i w:val="false"/>
          <w:color w:val="000000"/>
          <w:sz w:val="28"/>
        </w:rPr>
        <w:t>
      2) шығындар – 45464 мың теңге;</w:t>
      </w:r>
    </w:p>
    <w:bookmarkEnd w:id="205"/>
    <w:bookmarkStart w:name="z213" w:id="206"/>
    <w:p>
      <w:pPr>
        <w:spacing w:after="0"/>
        <w:ind w:left="0"/>
        <w:jc w:val="both"/>
      </w:pPr>
      <w:r>
        <w:rPr>
          <w:rFonts w:ascii="Times New Roman"/>
          <w:b w:val="false"/>
          <w:i w:val="false"/>
          <w:color w:val="000000"/>
          <w:sz w:val="28"/>
        </w:rPr>
        <w:t>
      3) таза бюджеттік кредиттеу – 0 мың теңге, оның ішінде:</w:t>
      </w:r>
    </w:p>
    <w:bookmarkEnd w:id="206"/>
    <w:bookmarkStart w:name="z214" w:id="207"/>
    <w:p>
      <w:pPr>
        <w:spacing w:after="0"/>
        <w:ind w:left="0"/>
        <w:jc w:val="both"/>
      </w:pPr>
      <w:r>
        <w:rPr>
          <w:rFonts w:ascii="Times New Roman"/>
          <w:b w:val="false"/>
          <w:i w:val="false"/>
          <w:color w:val="000000"/>
          <w:sz w:val="28"/>
        </w:rPr>
        <w:t>
      бюджеттік кредиттер – 0 мың теңге;</w:t>
      </w:r>
    </w:p>
    <w:bookmarkEnd w:id="207"/>
    <w:bookmarkStart w:name="z215" w:id="208"/>
    <w:p>
      <w:pPr>
        <w:spacing w:after="0"/>
        <w:ind w:left="0"/>
        <w:jc w:val="both"/>
      </w:pPr>
      <w:r>
        <w:rPr>
          <w:rFonts w:ascii="Times New Roman"/>
          <w:b w:val="false"/>
          <w:i w:val="false"/>
          <w:color w:val="000000"/>
          <w:sz w:val="28"/>
        </w:rPr>
        <w:t>
      бюджеттік кредиттерді өтеу – 0 мың теңге;</w:t>
      </w:r>
    </w:p>
    <w:bookmarkEnd w:id="208"/>
    <w:bookmarkStart w:name="z216" w:id="20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09"/>
    <w:bookmarkStart w:name="z217" w:id="210"/>
    <w:p>
      <w:pPr>
        <w:spacing w:after="0"/>
        <w:ind w:left="0"/>
        <w:jc w:val="both"/>
      </w:pPr>
      <w:r>
        <w:rPr>
          <w:rFonts w:ascii="Times New Roman"/>
          <w:b w:val="false"/>
          <w:i w:val="false"/>
          <w:color w:val="000000"/>
          <w:sz w:val="28"/>
        </w:rPr>
        <w:t>
      қаржы активтерін сатып алу – 0 мың теңге;</w:t>
      </w:r>
    </w:p>
    <w:bookmarkEnd w:id="210"/>
    <w:bookmarkStart w:name="z218" w:id="21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11"/>
    <w:bookmarkStart w:name="z219" w:id="212"/>
    <w:p>
      <w:pPr>
        <w:spacing w:after="0"/>
        <w:ind w:left="0"/>
        <w:jc w:val="both"/>
      </w:pPr>
      <w:r>
        <w:rPr>
          <w:rFonts w:ascii="Times New Roman"/>
          <w:b w:val="false"/>
          <w:i w:val="false"/>
          <w:color w:val="000000"/>
          <w:sz w:val="28"/>
        </w:rPr>
        <w:t>
      5) бюджет тапшылығы (профициті) – -12198 мың теңге;</w:t>
      </w:r>
    </w:p>
    <w:bookmarkEnd w:id="212"/>
    <w:bookmarkStart w:name="z220" w:id="213"/>
    <w:p>
      <w:pPr>
        <w:spacing w:after="0"/>
        <w:ind w:left="0"/>
        <w:jc w:val="both"/>
      </w:pPr>
      <w:r>
        <w:rPr>
          <w:rFonts w:ascii="Times New Roman"/>
          <w:b w:val="false"/>
          <w:i w:val="false"/>
          <w:color w:val="000000"/>
          <w:sz w:val="28"/>
        </w:rPr>
        <w:t>
      6) бюджет тапшылығын қаржыландыру (профицитін пайдалану) – 12198 мың теңге;</w:t>
      </w:r>
    </w:p>
    <w:bookmarkEnd w:id="213"/>
    <w:bookmarkStart w:name="z221" w:id="214"/>
    <w:p>
      <w:pPr>
        <w:spacing w:after="0"/>
        <w:ind w:left="0"/>
        <w:jc w:val="both"/>
      </w:pPr>
      <w:r>
        <w:rPr>
          <w:rFonts w:ascii="Times New Roman"/>
          <w:b w:val="false"/>
          <w:i w:val="false"/>
          <w:color w:val="000000"/>
          <w:sz w:val="28"/>
        </w:rPr>
        <w:t>
      қарыздар түсімі -0 мың теңге;</w:t>
      </w:r>
    </w:p>
    <w:bookmarkEnd w:id="214"/>
    <w:bookmarkStart w:name="z222" w:id="215"/>
    <w:p>
      <w:pPr>
        <w:spacing w:after="0"/>
        <w:ind w:left="0"/>
        <w:jc w:val="both"/>
      </w:pPr>
      <w:r>
        <w:rPr>
          <w:rFonts w:ascii="Times New Roman"/>
          <w:b w:val="false"/>
          <w:i w:val="false"/>
          <w:color w:val="000000"/>
          <w:sz w:val="28"/>
        </w:rPr>
        <w:t>
      қарыздарды өтеу -0 мың теңге;</w:t>
      </w:r>
    </w:p>
    <w:bookmarkEnd w:id="215"/>
    <w:bookmarkStart w:name="z223" w:id="216"/>
    <w:p>
      <w:pPr>
        <w:spacing w:after="0"/>
        <w:ind w:left="0"/>
        <w:jc w:val="both"/>
      </w:pPr>
      <w:r>
        <w:rPr>
          <w:rFonts w:ascii="Times New Roman"/>
          <w:b w:val="false"/>
          <w:i w:val="false"/>
          <w:color w:val="000000"/>
          <w:sz w:val="28"/>
        </w:rPr>
        <w:t>
      бюджет қаражатының пайдаланылатын қалдықтары-0 мың теңге.</w:t>
      </w:r>
    </w:p>
    <w:bookmarkEnd w:id="216"/>
    <w:bookmarkStart w:name="z224" w:id="217"/>
    <w:p>
      <w:pPr>
        <w:spacing w:after="0"/>
        <w:ind w:left="0"/>
        <w:jc w:val="both"/>
      </w:pPr>
      <w:r>
        <w:rPr>
          <w:rFonts w:ascii="Times New Roman"/>
          <w:b w:val="false"/>
          <w:i w:val="false"/>
          <w:color w:val="000000"/>
          <w:sz w:val="28"/>
        </w:rPr>
        <w:t>
      1.13 Қорағаты ауылдық округі:</w:t>
      </w:r>
    </w:p>
    <w:bookmarkEnd w:id="217"/>
    <w:bookmarkStart w:name="z225" w:id="218"/>
    <w:p>
      <w:pPr>
        <w:spacing w:after="0"/>
        <w:ind w:left="0"/>
        <w:jc w:val="both"/>
      </w:pPr>
      <w:r>
        <w:rPr>
          <w:rFonts w:ascii="Times New Roman"/>
          <w:b w:val="false"/>
          <w:i w:val="false"/>
          <w:color w:val="000000"/>
          <w:sz w:val="28"/>
        </w:rPr>
        <w:t>
      1) кірістер – 48237 мың теңге, оның ішінде:</w:t>
      </w:r>
    </w:p>
    <w:bookmarkEnd w:id="218"/>
    <w:bookmarkStart w:name="z226" w:id="219"/>
    <w:p>
      <w:pPr>
        <w:spacing w:after="0"/>
        <w:ind w:left="0"/>
        <w:jc w:val="both"/>
      </w:pPr>
      <w:r>
        <w:rPr>
          <w:rFonts w:ascii="Times New Roman"/>
          <w:b w:val="false"/>
          <w:i w:val="false"/>
          <w:color w:val="000000"/>
          <w:sz w:val="28"/>
        </w:rPr>
        <w:t>
      салықтық түсімдер – 4605 мың теңге;</w:t>
      </w:r>
    </w:p>
    <w:bookmarkEnd w:id="219"/>
    <w:bookmarkStart w:name="z227" w:id="220"/>
    <w:p>
      <w:pPr>
        <w:spacing w:after="0"/>
        <w:ind w:left="0"/>
        <w:jc w:val="both"/>
      </w:pPr>
      <w:r>
        <w:rPr>
          <w:rFonts w:ascii="Times New Roman"/>
          <w:b w:val="false"/>
          <w:i w:val="false"/>
          <w:color w:val="000000"/>
          <w:sz w:val="28"/>
        </w:rPr>
        <w:t>
      салықтық емес түсімдер – 0 мың теңге;</w:t>
      </w:r>
    </w:p>
    <w:bookmarkEnd w:id="220"/>
    <w:bookmarkStart w:name="z228" w:id="22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1"/>
    <w:bookmarkStart w:name="z229" w:id="222"/>
    <w:p>
      <w:pPr>
        <w:spacing w:after="0"/>
        <w:ind w:left="0"/>
        <w:jc w:val="both"/>
      </w:pPr>
      <w:r>
        <w:rPr>
          <w:rFonts w:ascii="Times New Roman"/>
          <w:b w:val="false"/>
          <w:i w:val="false"/>
          <w:color w:val="000000"/>
          <w:sz w:val="28"/>
        </w:rPr>
        <w:t>
      трансферттер түсімі – 43632 мың теңге;</w:t>
      </w:r>
    </w:p>
    <w:bookmarkEnd w:id="222"/>
    <w:bookmarkStart w:name="z230" w:id="223"/>
    <w:p>
      <w:pPr>
        <w:spacing w:after="0"/>
        <w:ind w:left="0"/>
        <w:jc w:val="both"/>
      </w:pPr>
      <w:r>
        <w:rPr>
          <w:rFonts w:ascii="Times New Roman"/>
          <w:b w:val="false"/>
          <w:i w:val="false"/>
          <w:color w:val="000000"/>
          <w:sz w:val="28"/>
        </w:rPr>
        <w:t>
      2) шығындар – 49807 мың теңге;</w:t>
      </w:r>
    </w:p>
    <w:bookmarkEnd w:id="223"/>
    <w:bookmarkStart w:name="z231" w:id="224"/>
    <w:p>
      <w:pPr>
        <w:spacing w:after="0"/>
        <w:ind w:left="0"/>
        <w:jc w:val="both"/>
      </w:pPr>
      <w:r>
        <w:rPr>
          <w:rFonts w:ascii="Times New Roman"/>
          <w:b w:val="false"/>
          <w:i w:val="false"/>
          <w:color w:val="000000"/>
          <w:sz w:val="28"/>
        </w:rPr>
        <w:t>
      3) таза бюджеттік кредиттеу – 0 мың теңге, оның ішінде:</w:t>
      </w:r>
    </w:p>
    <w:bookmarkEnd w:id="224"/>
    <w:bookmarkStart w:name="z232" w:id="225"/>
    <w:p>
      <w:pPr>
        <w:spacing w:after="0"/>
        <w:ind w:left="0"/>
        <w:jc w:val="both"/>
      </w:pPr>
      <w:r>
        <w:rPr>
          <w:rFonts w:ascii="Times New Roman"/>
          <w:b w:val="false"/>
          <w:i w:val="false"/>
          <w:color w:val="000000"/>
          <w:sz w:val="28"/>
        </w:rPr>
        <w:t>
      бюджеттік кредиттер – 0 мың теңге;</w:t>
      </w:r>
    </w:p>
    <w:bookmarkEnd w:id="225"/>
    <w:bookmarkStart w:name="z233" w:id="226"/>
    <w:p>
      <w:pPr>
        <w:spacing w:after="0"/>
        <w:ind w:left="0"/>
        <w:jc w:val="both"/>
      </w:pPr>
      <w:r>
        <w:rPr>
          <w:rFonts w:ascii="Times New Roman"/>
          <w:b w:val="false"/>
          <w:i w:val="false"/>
          <w:color w:val="000000"/>
          <w:sz w:val="28"/>
        </w:rPr>
        <w:t>
      бюджеттік кредиттерді өтеу – 0 мың теңге;</w:t>
      </w:r>
    </w:p>
    <w:bookmarkEnd w:id="226"/>
    <w:bookmarkStart w:name="z234" w:id="22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27"/>
    <w:bookmarkStart w:name="z235" w:id="228"/>
    <w:p>
      <w:pPr>
        <w:spacing w:after="0"/>
        <w:ind w:left="0"/>
        <w:jc w:val="both"/>
      </w:pPr>
      <w:r>
        <w:rPr>
          <w:rFonts w:ascii="Times New Roman"/>
          <w:b w:val="false"/>
          <w:i w:val="false"/>
          <w:color w:val="000000"/>
          <w:sz w:val="28"/>
        </w:rPr>
        <w:t>
      қаржы активтерін сатып алу – 0 мың теңге;</w:t>
      </w:r>
    </w:p>
    <w:bookmarkEnd w:id="228"/>
    <w:bookmarkStart w:name="z236" w:id="22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29"/>
    <w:bookmarkStart w:name="z237" w:id="230"/>
    <w:p>
      <w:pPr>
        <w:spacing w:after="0"/>
        <w:ind w:left="0"/>
        <w:jc w:val="both"/>
      </w:pPr>
      <w:r>
        <w:rPr>
          <w:rFonts w:ascii="Times New Roman"/>
          <w:b w:val="false"/>
          <w:i w:val="false"/>
          <w:color w:val="000000"/>
          <w:sz w:val="28"/>
        </w:rPr>
        <w:t>
      5) бюджет тапшылығы (профициті) – - 1570 мың теңге;</w:t>
      </w:r>
    </w:p>
    <w:bookmarkEnd w:id="230"/>
    <w:bookmarkStart w:name="z238" w:id="231"/>
    <w:p>
      <w:pPr>
        <w:spacing w:after="0"/>
        <w:ind w:left="0"/>
        <w:jc w:val="both"/>
      </w:pPr>
      <w:r>
        <w:rPr>
          <w:rFonts w:ascii="Times New Roman"/>
          <w:b w:val="false"/>
          <w:i w:val="false"/>
          <w:color w:val="000000"/>
          <w:sz w:val="28"/>
        </w:rPr>
        <w:t>
      6) бюджет тапшылығын қаржыландыру (профицитін пайдалану) – 1570 мың теңге;</w:t>
      </w:r>
    </w:p>
    <w:bookmarkEnd w:id="231"/>
    <w:bookmarkStart w:name="z239" w:id="232"/>
    <w:p>
      <w:pPr>
        <w:spacing w:after="0"/>
        <w:ind w:left="0"/>
        <w:jc w:val="both"/>
      </w:pPr>
      <w:r>
        <w:rPr>
          <w:rFonts w:ascii="Times New Roman"/>
          <w:b w:val="false"/>
          <w:i w:val="false"/>
          <w:color w:val="000000"/>
          <w:sz w:val="28"/>
        </w:rPr>
        <w:t>
      қарыздар түсімі -0 мың теңге;</w:t>
      </w:r>
    </w:p>
    <w:bookmarkEnd w:id="232"/>
    <w:bookmarkStart w:name="z240" w:id="233"/>
    <w:p>
      <w:pPr>
        <w:spacing w:after="0"/>
        <w:ind w:left="0"/>
        <w:jc w:val="both"/>
      </w:pPr>
      <w:r>
        <w:rPr>
          <w:rFonts w:ascii="Times New Roman"/>
          <w:b w:val="false"/>
          <w:i w:val="false"/>
          <w:color w:val="000000"/>
          <w:sz w:val="28"/>
        </w:rPr>
        <w:t>
      қарыздарды өтеу -0 мың теңге;</w:t>
      </w:r>
    </w:p>
    <w:bookmarkEnd w:id="233"/>
    <w:bookmarkStart w:name="z241" w:id="234"/>
    <w:p>
      <w:pPr>
        <w:spacing w:after="0"/>
        <w:ind w:left="0"/>
        <w:jc w:val="both"/>
      </w:pPr>
      <w:r>
        <w:rPr>
          <w:rFonts w:ascii="Times New Roman"/>
          <w:b w:val="false"/>
          <w:i w:val="false"/>
          <w:color w:val="000000"/>
          <w:sz w:val="28"/>
        </w:rPr>
        <w:t>
      бюджет қаражатының пайдаланылатын қалдықтары-1570 мың теңге.</w:t>
      </w:r>
    </w:p>
    <w:bookmarkEnd w:id="234"/>
    <w:bookmarkStart w:name="z242" w:id="235"/>
    <w:p>
      <w:pPr>
        <w:spacing w:after="0"/>
        <w:ind w:left="0"/>
        <w:jc w:val="both"/>
      </w:pPr>
      <w:r>
        <w:rPr>
          <w:rFonts w:ascii="Times New Roman"/>
          <w:b w:val="false"/>
          <w:i w:val="false"/>
          <w:color w:val="000000"/>
          <w:sz w:val="28"/>
        </w:rPr>
        <w:t>
      1.14 Қонаев ауылы:</w:t>
      </w:r>
    </w:p>
    <w:bookmarkEnd w:id="235"/>
    <w:bookmarkStart w:name="z243" w:id="236"/>
    <w:p>
      <w:pPr>
        <w:spacing w:after="0"/>
        <w:ind w:left="0"/>
        <w:jc w:val="both"/>
      </w:pPr>
      <w:r>
        <w:rPr>
          <w:rFonts w:ascii="Times New Roman"/>
          <w:b w:val="false"/>
          <w:i w:val="false"/>
          <w:color w:val="000000"/>
          <w:sz w:val="28"/>
        </w:rPr>
        <w:t>
      1) кірістер – 116642 мың теңге, оның ішінде:</w:t>
      </w:r>
    </w:p>
    <w:bookmarkEnd w:id="236"/>
    <w:bookmarkStart w:name="z244" w:id="237"/>
    <w:p>
      <w:pPr>
        <w:spacing w:after="0"/>
        <w:ind w:left="0"/>
        <w:jc w:val="both"/>
      </w:pPr>
      <w:r>
        <w:rPr>
          <w:rFonts w:ascii="Times New Roman"/>
          <w:b w:val="false"/>
          <w:i w:val="false"/>
          <w:color w:val="000000"/>
          <w:sz w:val="28"/>
        </w:rPr>
        <w:t>
      салықтық түсімдер – 11971 мың теңге;</w:t>
      </w:r>
    </w:p>
    <w:bookmarkEnd w:id="237"/>
    <w:bookmarkStart w:name="z245" w:id="238"/>
    <w:p>
      <w:pPr>
        <w:spacing w:after="0"/>
        <w:ind w:left="0"/>
        <w:jc w:val="both"/>
      </w:pPr>
      <w:r>
        <w:rPr>
          <w:rFonts w:ascii="Times New Roman"/>
          <w:b w:val="false"/>
          <w:i w:val="false"/>
          <w:color w:val="000000"/>
          <w:sz w:val="28"/>
        </w:rPr>
        <w:t>
      салықтық емес түсімдер – 0 мың теңге;</w:t>
      </w:r>
    </w:p>
    <w:bookmarkEnd w:id="238"/>
    <w:bookmarkStart w:name="z246" w:id="23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39"/>
    <w:bookmarkStart w:name="z247" w:id="240"/>
    <w:p>
      <w:pPr>
        <w:spacing w:after="0"/>
        <w:ind w:left="0"/>
        <w:jc w:val="both"/>
      </w:pPr>
      <w:r>
        <w:rPr>
          <w:rFonts w:ascii="Times New Roman"/>
          <w:b w:val="false"/>
          <w:i w:val="false"/>
          <w:color w:val="000000"/>
          <w:sz w:val="28"/>
        </w:rPr>
        <w:t>
      трансферттер түсімі – 104671 мың теңге;</w:t>
      </w:r>
    </w:p>
    <w:bookmarkEnd w:id="240"/>
    <w:bookmarkStart w:name="z248" w:id="241"/>
    <w:p>
      <w:pPr>
        <w:spacing w:after="0"/>
        <w:ind w:left="0"/>
        <w:jc w:val="both"/>
      </w:pPr>
      <w:r>
        <w:rPr>
          <w:rFonts w:ascii="Times New Roman"/>
          <w:b w:val="false"/>
          <w:i w:val="false"/>
          <w:color w:val="000000"/>
          <w:sz w:val="28"/>
        </w:rPr>
        <w:t>
      2) шығындар – 130845 мың теңге;</w:t>
      </w:r>
    </w:p>
    <w:bookmarkEnd w:id="241"/>
    <w:bookmarkStart w:name="z249" w:id="242"/>
    <w:p>
      <w:pPr>
        <w:spacing w:after="0"/>
        <w:ind w:left="0"/>
        <w:jc w:val="both"/>
      </w:pPr>
      <w:r>
        <w:rPr>
          <w:rFonts w:ascii="Times New Roman"/>
          <w:b w:val="false"/>
          <w:i w:val="false"/>
          <w:color w:val="000000"/>
          <w:sz w:val="28"/>
        </w:rPr>
        <w:t>
      3) таза бюджеттік кредиттеу – 0 мың теңге, оның ішінде:</w:t>
      </w:r>
    </w:p>
    <w:bookmarkEnd w:id="242"/>
    <w:bookmarkStart w:name="z250" w:id="243"/>
    <w:p>
      <w:pPr>
        <w:spacing w:after="0"/>
        <w:ind w:left="0"/>
        <w:jc w:val="both"/>
      </w:pPr>
      <w:r>
        <w:rPr>
          <w:rFonts w:ascii="Times New Roman"/>
          <w:b w:val="false"/>
          <w:i w:val="false"/>
          <w:color w:val="000000"/>
          <w:sz w:val="28"/>
        </w:rPr>
        <w:t>
      бюджеттік кредиттер – 0 мың теңге;</w:t>
      </w:r>
    </w:p>
    <w:bookmarkEnd w:id="243"/>
    <w:bookmarkStart w:name="z251" w:id="244"/>
    <w:p>
      <w:pPr>
        <w:spacing w:after="0"/>
        <w:ind w:left="0"/>
        <w:jc w:val="both"/>
      </w:pPr>
      <w:r>
        <w:rPr>
          <w:rFonts w:ascii="Times New Roman"/>
          <w:b w:val="false"/>
          <w:i w:val="false"/>
          <w:color w:val="000000"/>
          <w:sz w:val="28"/>
        </w:rPr>
        <w:t>
      бюджеттік кредиттерді өтеу – 0 мың теңге;</w:t>
      </w:r>
    </w:p>
    <w:bookmarkEnd w:id="244"/>
    <w:bookmarkStart w:name="z252" w:id="24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45"/>
    <w:bookmarkStart w:name="z253" w:id="246"/>
    <w:p>
      <w:pPr>
        <w:spacing w:after="0"/>
        <w:ind w:left="0"/>
        <w:jc w:val="both"/>
      </w:pPr>
      <w:r>
        <w:rPr>
          <w:rFonts w:ascii="Times New Roman"/>
          <w:b w:val="false"/>
          <w:i w:val="false"/>
          <w:color w:val="000000"/>
          <w:sz w:val="28"/>
        </w:rPr>
        <w:t>
      қаржы активтерін сатып алу – 0 мың теңге;</w:t>
      </w:r>
    </w:p>
    <w:bookmarkEnd w:id="246"/>
    <w:bookmarkStart w:name="z254" w:id="247"/>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47"/>
    <w:bookmarkStart w:name="z255" w:id="248"/>
    <w:p>
      <w:pPr>
        <w:spacing w:after="0"/>
        <w:ind w:left="0"/>
        <w:jc w:val="both"/>
      </w:pPr>
      <w:r>
        <w:rPr>
          <w:rFonts w:ascii="Times New Roman"/>
          <w:b w:val="false"/>
          <w:i w:val="false"/>
          <w:color w:val="000000"/>
          <w:sz w:val="28"/>
        </w:rPr>
        <w:t>
      5) бюджет тапшылығы (профициті) – - 14203 мың теңге;</w:t>
      </w:r>
    </w:p>
    <w:bookmarkEnd w:id="248"/>
    <w:bookmarkStart w:name="z256" w:id="249"/>
    <w:p>
      <w:pPr>
        <w:spacing w:after="0"/>
        <w:ind w:left="0"/>
        <w:jc w:val="both"/>
      </w:pPr>
      <w:r>
        <w:rPr>
          <w:rFonts w:ascii="Times New Roman"/>
          <w:b w:val="false"/>
          <w:i w:val="false"/>
          <w:color w:val="000000"/>
          <w:sz w:val="28"/>
        </w:rPr>
        <w:t>
      6) бюджет тапшылығын қаржыландыру (профицитін пайдалану) – 14203 мың теңге;</w:t>
      </w:r>
    </w:p>
    <w:bookmarkEnd w:id="249"/>
    <w:bookmarkStart w:name="z257" w:id="250"/>
    <w:p>
      <w:pPr>
        <w:spacing w:after="0"/>
        <w:ind w:left="0"/>
        <w:jc w:val="both"/>
      </w:pPr>
      <w:r>
        <w:rPr>
          <w:rFonts w:ascii="Times New Roman"/>
          <w:b w:val="false"/>
          <w:i w:val="false"/>
          <w:color w:val="000000"/>
          <w:sz w:val="28"/>
        </w:rPr>
        <w:t>
      қарыздар түсімі -0 мың теңге;</w:t>
      </w:r>
    </w:p>
    <w:bookmarkEnd w:id="250"/>
    <w:bookmarkStart w:name="z258" w:id="251"/>
    <w:p>
      <w:pPr>
        <w:spacing w:after="0"/>
        <w:ind w:left="0"/>
        <w:jc w:val="both"/>
      </w:pPr>
      <w:r>
        <w:rPr>
          <w:rFonts w:ascii="Times New Roman"/>
          <w:b w:val="false"/>
          <w:i w:val="false"/>
          <w:color w:val="000000"/>
          <w:sz w:val="28"/>
        </w:rPr>
        <w:t>
      қарыздарды өтеу -0 мың теңге;</w:t>
      </w:r>
    </w:p>
    <w:bookmarkEnd w:id="251"/>
    <w:bookmarkStart w:name="z259" w:id="252"/>
    <w:p>
      <w:pPr>
        <w:spacing w:after="0"/>
        <w:ind w:left="0"/>
        <w:jc w:val="both"/>
      </w:pPr>
      <w:r>
        <w:rPr>
          <w:rFonts w:ascii="Times New Roman"/>
          <w:b w:val="false"/>
          <w:i w:val="false"/>
          <w:color w:val="000000"/>
          <w:sz w:val="28"/>
        </w:rPr>
        <w:t>
      бюджет қаражатының пайдаланылатын қалдықтары-4359 мың теңге.</w:t>
      </w:r>
    </w:p>
    <w:bookmarkEnd w:id="252"/>
    <w:bookmarkStart w:name="z260" w:id="253"/>
    <w:p>
      <w:pPr>
        <w:spacing w:after="0"/>
        <w:ind w:left="0"/>
        <w:jc w:val="both"/>
      </w:pPr>
      <w:r>
        <w:rPr>
          <w:rFonts w:ascii="Times New Roman"/>
          <w:b w:val="false"/>
          <w:i w:val="false"/>
          <w:color w:val="000000"/>
          <w:sz w:val="28"/>
        </w:rPr>
        <w:t>
      1.15 Тасөткел ауылдық округі:</w:t>
      </w:r>
    </w:p>
    <w:bookmarkEnd w:id="253"/>
    <w:bookmarkStart w:name="z261" w:id="254"/>
    <w:p>
      <w:pPr>
        <w:spacing w:after="0"/>
        <w:ind w:left="0"/>
        <w:jc w:val="both"/>
      </w:pPr>
      <w:r>
        <w:rPr>
          <w:rFonts w:ascii="Times New Roman"/>
          <w:b w:val="false"/>
          <w:i w:val="false"/>
          <w:color w:val="000000"/>
          <w:sz w:val="28"/>
        </w:rPr>
        <w:t>
      1) кірістер – 33393 мың теңге, оның ішінде:</w:t>
      </w:r>
    </w:p>
    <w:bookmarkEnd w:id="254"/>
    <w:bookmarkStart w:name="z262" w:id="255"/>
    <w:p>
      <w:pPr>
        <w:spacing w:after="0"/>
        <w:ind w:left="0"/>
        <w:jc w:val="both"/>
      </w:pPr>
      <w:r>
        <w:rPr>
          <w:rFonts w:ascii="Times New Roman"/>
          <w:b w:val="false"/>
          <w:i w:val="false"/>
          <w:color w:val="000000"/>
          <w:sz w:val="28"/>
        </w:rPr>
        <w:t>
      салықтық түсімдер – 1600 мың теңге;</w:t>
      </w:r>
    </w:p>
    <w:bookmarkEnd w:id="255"/>
    <w:bookmarkStart w:name="z263" w:id="256"/>
    <w:p>
      <w:pPr>
        <w:spacing w:after="0"/>
        <w:ind w:left="0"/>
        <w:jc w:val="both"/>
      </w:pPr>
      <w:r>
        <w:rPr>
          <w:rFonts w:ascii="Times New Roman"/>
          <w:b w:val="false"/>
          <w:i w:val="false"/>
          <w:color w:val="000000"/>
          <w:sz w:val="28"/>
        </w:rPr>
        <w:t>
      салықтық емес түсімдер – 1 мың теңге;</w:t>
      </w:r>
    </w:p>
    <w:bookmarkEnd w:id="256"/>
    <w:bookmarkStart w:name="z264" w:id="25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7"/>
    <w:bookmarkStart w:name="z265" w:id="258"/>
    <w:p>
      <w:pPr>
        <w:spacing w:after="0"/>
        <w:ind w:left="0"/>
        <w:jc w:val="both"/>
      </w:pPr>
      <w:r>
        <w:rPr>
          <w:rFonts w:ascii="Times New Roman"/>
          <w:b w:val="false"/>
          <w:i w:val="false"/>
          <w:color w:val="000000"/>
          <w:sz w:val="28"/>
        </w:rPr>
        <w:t>
      трансферттер түсімі – 31792 мың теңге;</w:t>
      </w:r>
    </w:p>
    <w:bookmarkEnd w:id="258"/>
    <w:bookmarkStart w:name="z266" w:id="259"/>
    <w:p>
      <w:pPr>
        <w:spacing w:after="0"/>
        <w:ind w:left="0"/>
        <w:jc w:val="both"/>
      </w:pPr>
      <w:r>
        <w:rPr>
          <w:rFonts w:ascii="Times New Roman"/>
          <w:b w:val="false"/>
          <w:i w:val="false"/>
          <w:color w:val="000000"/>
          <w:sz w:val="28"/>
        </w:rPr>
        <w:t>
      2) шығындар – 43620 мың теңге;</w:t>
      </w:r>
    </w:p>
    <w:bookmarkEnd w:id="259"/>
    <w:bookmarkStart w:name="z267" w:id="260"/>
    <w:p>
      <w:pPr>
        <w:spacing w:after="0"/>
        <w:ind w:left="0"/>
        <w:jc w:val="both"/>
      </w:pPr>
      <w:r>
        <w:rPr>
          <w:rFonts w:ascii="Times New Roman"/>
          <w:b w:val="false"/>
          <w:i w:val="false"/>
          <w:color w:val="000000"/>
          <w:sz w:val="28"/>
        </w:rPr>
        <w:t>
      3) таза бюджеттік кредиттеу – 0 мың теңге, оның ішінде:</w:t>
      </w:r>
    </w:p>
    <w:bookmarkEnd w:id="260"/>
    <w:bookmarkStart w:name="z268" w:id="261"/>
    <w:p>
      <w:pPr>
        <w:spacing w:after="0"/>
        <w:ind w:left="0"/>
        <w:jc w:val="both"/>
      </w:pPr>
      <w:r>
        <w:rPr>
          <w:rFonts w:ascii="Times New Roman"/>
          <w:b w:val="false"/>
          <w:i w:val="false"/>
          <w:color w:val="000000"/>
          <w:sz w:val="28"/>
        </w:rPr>
        <w:t>
      бюджеттік кредиттер – 0 мың теңге;</w:t>
      </w:r>
    </w:p>
    <w:bookmarkEnd w:id="261"/>
    <w:bookmarkStart w:name="z269" w:id="262"/>
    <w:p>
      <w:pPr>
        <w:spacing w:after="0"/>
        <w:ind w:left="0"/>
        <w:jc w:val="both"/>
      </w:pPr>
      <w:r>
        <w:rPr>
          <w:rFonts w:ascii="Times New Roman"/>
          <w:b w:val="false"/>
          <w:i w:val="false"/>
          <w:color w:val="000000"/>
          <w:sz w:val="28"/>
        </w:rPr>
        <w:t>
      бюджеттік кредиттерді өтеу – 0 мың теңге;</w:t>
      </w:r>
    </w:p>
    <w:bookmarkEnd w:id="262"/>
    <w:bookmarkStart w:name="z270" w:id="26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63"/>
    <w:bookmarkStart w:name="z271" w:id="264"/>
    <w:p>
      <w:pPr>
        <w:spacing w:after="0"/>
        <w:ind w:left="0"/>
        <w:jc w:val="both"/>
      </w:pPr>
      <w:r>
        <w:rPr>
          <w:rFonts w:ascii="Times New Roman"/>
          <w:b w:val="false"/>
          <w:i w:val="false"/>
          <w:color w:val="000000"/>
          <w:sz w:val="28"/>
        </w:rPr>
        <w:t>
      қаржы активтерін сатып алу – 0 мың теңге;</w:t>
      </w:r>
    </w:p>
    <w:bookmarkEnd w:id="264"/>
    <w:bookmarkStart w:name="z272" w:id="26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65"/>
    <w:bookmarkStart w:name="z273" w:id="266"/>
    <w:p>
      <w:pPr>
        <w:spacing w:after="0"/>
        <w:ind w:left="0"/>
        <w:jc w:val="both"/>
      </w:pPr>
      <w:r>
        <w:rPr>
          <w:rFonts w:ascii="Times New Roman"/>
          <w:b w:val="false"/>
          <w:i w:val="false"/>
          <w:color w:val="000000"/>
          <w:sz w:val="28"/>
        </w:rPr>
        <w:t>
      5) бюджет тапшылығы (профициті) – -10227 мың теңге;</w:t>
      </w:r>
    </w:p>
    <w:bookmarkEnd w:id="266"/>
    <w:bookmarkStart w:name="z274" w:id="267"/>
    <w:p>
      <w:pPr>
        <w:spacing w:after="0"/>
        <w:ind w:left="0"/>
        <w:jc w:val="both"/>
      </w:pPr>
      <w:r>
        <w:rPr>
          <w:rFonts w:ascii="Times New Roman"/>
          <w:b w:val="false"/>
          <w:i w:val="false"/>
          <w:color w:val="000000"/>
          <w:sz w:val="28"/>
        </w:rPr>
        <w:t>
      6) бюджет тапшылығын қаржыландыру (профицитін пайдалану) – 10227 мың теңге;</w:t>
      </w:r>
    </w:p>
    <w:bookmarkEnd w:id="267"/>
    <w:bookmarkStart w:name="z275" w:id="268"/>
    <w:p>
      <w:pPr>
        <w:spacing w:after="0"/>
        <w:ind w:left="0"/>
        <w:jc w:val="both"/>
      </w:pPr>
      <w:r>
        <w:rPr>
          <w:rFonts w:ascii="Times New Roman"/>
          <w:b w:val="false"/>
          <w:i w:val="false"/>
          <w:color w:val="000000"/>
          <w:sz w:val="28"/>
        </w:rPr>
        <w:t>
      қарыздар түсімі -0 мың теңге;</w:t>
      </w:r>
    </w:p>
    <w:bookmarkEnd w:id="268"/>
    <w:bookmarkStart w:name="z276" w:id="269"/>
    <w:p>
      <w:pPr>
        <w:spacing w:after="0"/>
        <w:ind w:left="0"/>
        <w:jc w:val="both"/>
      </w:pPr>
      <w:r>
        <w:rPr>
          <w:rFonts w:ascii="Times New Roman"/>
          <w:b w:val="false"/>
          <w:i w:val="false"/>
          <w:color w:val="000000"/>
          <w:sz w:val="28"/>
        </w:rPr>
        <w:t>
      қарыздарды өтеу -0 мың теңге;</w:t>
      </w:r>
    </w:p>
    <w:bookmarkEnd w:id="269"/>
    <w:bookmarkStart w:name="z277" w:id="270"/>
    <w:p>
      <w:pPr>
        <w:spacing w:after="0"/>
        <w:ind w:left="0"/>
        <w:jc w:val="both"/>
      </w:pPr>
      <w:r>
        <w:rPr>
          <w:rFonts w:ascii="Times New Roman"/>
          <w:b w:val="false"/>
          <w:i w:val="false"/>
          <w:color w:val="000000"/>
          <w:sz w:val="28"/>
        </w:rPr>
        <w:t>
      бюджет қаражатының пайдаланылатын қалдықтары-0 мың теңге.</w:t>
      </w:r>
    </w:p>
    <w:bookmarkEnd w:id="270"/>
    <w:bookmarkStart w:name="z278" w:id="271"/>
    <w:p>
      <w:pPr>
        <w:spacing w:after="0"/>
        <w:ind w:left="0"/>
        <w:jc w:val="both"/>
      </w:pPr>
      <w:r>
        <w:rPr>
          <w:rFonts w:ascii="Times New Roman"/>
          <w:b w:val="false"/>
          <w:i w:val="false"/>
          <w:color w:val="000000"/>
          <w:sz w:val="28"/>
        </w:rPr>
        <w:t>
      1.16 Төлеби ауылдық округі:</w:t>
      </w:r>
    </w:p>
    <w:bookmarkEnd w:id="271"/>
    <w:bookmarkStart w:name="z279" w:id="272"/>
    <w:p>
      <w:pPr>
        <w:spacing w:after="0"/>
        <w:ind w:left="0"/>
        <w:jc w:val="both"/>
      </w:pPr>
      <w:r>
        <w:rPr>
          <w:rFonts w:ascii="Times New Roman"/>
          <w:b w:val="false"/>
          <w:i w:val="false"/>
          <w:color w:val="000000"/>
          <w:sz w:val="28"/>
        </w:rPr>
        <w:t>
      1) кірістер – 527395 мың теңге, оның ішінде:</w:t>
      </w:r>
    </w:p>
    <w:bookmarkEnd w:id="272"/>
    <w:bookmarkStart w:name="z280" w:id="273"/>
    <w:p>
      <w:pPr>
        <w:spacing w:after="0"/>
        <w:ind w:left="0"/>
        <w:jc w:val="both"/>
      </w:pPr>
      <w:r>
        <w:rPr>
          <w:rFonts w:ascii="Times New Roman"/>
          <w:b w:val="false"/>
          <w:i w:val="false"/>
          <w:color w:val="000000"/>
          <w:sz w:val="28"/>
        </w:rPr>
        <w:t>
      салықтық түсімдер – 59027 мың теңге;</w:t>
      </w:r>
    </w:p>
    <w:bookmarkEnd w:id="273"/>
    <w:bookmarkStart w:name="z281" w:id="274"/>
    <w:p>
      <w:pPr>
        <w:spacing w:after="0"/>
        <w:ind w:left="0"/>
        <w:jc w:val="both"/>
      </w:pPr>
      <w:r>
        <w:rPr>
          <w:rFonts w:ascii="Times New Roman"/>
          <w:b w:val="false"/>
          <w:i w:val="false"/>
          <w:color w:val="000000"/>
          <w:sz w:val="28"/>
        </w:rPr>
        <w:t>
      салықтық емес түсімдер -1500 мың теңге;</w:t>
      </w:r>
    </w:p>
    <w:bookmarkEnd w:id="274"/>
    <w:bookmarkStart w:name="z282" w:id="27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75"/>
    <w:bookmarkStart w:name="z283" w:id="276"/>
    <w:p>
      <w:pPr>
        <w:spacing w:after="0"/>
        <w:ind w:left="0"/>
        <w:jc w:val="both"/>
      </w:pPr>
      <w:r>
        <w:rPr>
          <w:rFonts w:ascii="Times New Roman"/>
          <w:b w:val="false"/>
          <w:i w:val="false"/>
          <w:color w:val="000000"/>
          <w:sz w:val="28"/>
        </w:rPr>
        <w:t>
      трансферттер түсімі – 467492 мың теңге;</w:t>
      </w:r>
    </w:p>
    <w:bookmarkEnd w:id="276"/>
    <w:bookmarkStart w:name="z284" w:id="277"/>
    <w:p>
      <w:pPr>
        <w:spacing w:after="0"/>
        <w:ind w:left="0"/>
        <w:jc w:val="both"/>
      </w:pPr>
      <w:r>
        <w:rPr>
          <w:rFonts w:ascii="Times New Roman"/>
          <w:b w:val="false"/>
          <w:i w:val="false"/>
          <w:color w:val="000000"/>
          <w:sz w:val="28"/>
        </w:rPr>
        <w:t>
      2) шығындар – 583518 мың теңге;</w:t>
      </w:r>
    </w:p>
    <w:bookmarkEnd w:id="277"/>
    <w:bookmarkStart w:name="z285" w:id="278"/>
    <w:p>
      <w:pPr>
        <w:spacing w:after="0"/>
        <w:ind w:left="0"/>
        <w:jc w:val="both"/>
      </w:pPr>
      <w:r>
        <w:rPr>
          <w:rFonts w:ascii="Times New Roman"/>
          <w:b w:val="false"/>
          <w:i w:val="false"/>
          <w:color w:val="000000"/>
          <w:sz w:val="28"/>
        </w:rPr>
        <w:t>
      3) таза бюджеттік кредиттеу – 0 мың теңге, оның ішінде:</w:t>
      </w:r>
    </w:p>
    <w:bookmarkEnd w:id="278"/>
    <w:bookmarkStart w:name="z286" w:id="279"/>
    <w:p>
      <w:pPr>
        <w:spacing w:after="0"/>
        <w:ind w:left="0"/>
        <w:jc w:val="both"/>
      </w:pPr>
      <w:r>
        <w:rPr>
          <w:rFonts w:ascii="Times New Roman"/>
          <w:b w:val="false"/>
          <w:i w:val="false"/>
          <w:color w:val="000000"/>
          <w:sz w:val="28"/>
        </w:rPr>
        <w:t>
      бюджеттік кредиттер – 0 мың теңге;</w:t>
      </w:r>
    </w:p>
    <w:bookmarkEnd w:id="279"/>
    <w:bookmarkStart w:name="z287" w:id="280"/>
    <w:p>
      <w:pPr>
        <w:spacing w:after="0"/>
        <w:ind w:left="0"/>
        <w:jc w:val="both"/>
      </w:pPr>
      <w:r>
        <w:rPr>
          <w:rFonts w:ascii="Times New Roman"/>
          <w:b w:val="false"/>
          <w:i w:val="false"/>
          <w:color w:val="000000"/>
          <w:sz w:val="28"/>
        </w:rPr>
        <w:t>
      бюджеттік кредиттерді өтеу – 0 мың теңге;</w:t>
      </w:r>
    </w:p>
    <w:bookmarkEnd w:id="280"/>
    <w:bookmarkStart w:name="z288" w:id="28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81"/>
    <w:bookmarkStart w:name="z289" w:id="282"/>
    <w:p>
      <w:pPr>
        <w:spacing w:after="0"/>
        <w:ind w:left="0"/>
        <w:jc w:val="both"/>
      </w:pPr>
      <w:r>
        <w:rPr>
          <w:rFonts w:ascii="Times New Roman"/>
          <w:b w:val="false"/>
          <w:i w:val="false"/>
          <w:color w:val="000000"/>
          <w:sz w:val="28"/>
        </w:rPr>
        <w:t>
      қаржы активтерін сатып алу – 0 мың теңге;</w:t>
      </w:r>
    </w:p>
    <w:bookmarkEnd w:id="282"/>
    <w:bookmarkStart w:name="z290" w:id="28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83"/>
    <w:bookmarkStart w:name="z291" w:id="284"/>
    <w:p>
      <w:pPr>
        <w:spacing w:after="0"/>
        <w:ind w:left="0"/>
        <w:jc w:val="both"/>
      </w:pPr>
      <w:r>
        <w:rPr>
          <w:rFonts w:ascii="Times New Roman"/>
          <w:b w:val="false"/>
          <w:i w:val="false"/>
          <w:color w:val="000000"/>
          <w:sz w:val="28"/>
        </w:rPr>
        <w:t>
      5) бюджет тапшылығы (профициті) – -56123 мың теңге;</w:t>
      </w:r>
    </w:p>
    <w:bookmarkEnd w:id="284"/>
    <w:bookmarkStart w:name="z292" w:id="285"/>
    <w:p>
      <w:pPr>
        <w:spacing w:after="0"/>
        <w:ind w:left="0"/>
        <w:jc w:val="both"/>
      </w:pPr>
      <w:r>
        <w:rPr>
          <w:rFonts w:ascii="Times New Roman"/>
          <w:b w:val="false"/>
          <w:i w:val="false"/>
          <w:color w:val="000000"/>
          <w:sz w:val="28"/>
        </w:rPr>
        <w:t>
      6) бюджет тапшылығын қаржыландыру (профицитін пайдалану) – 56123 мың теңге;</w:t>
      </w:r>
    </w:p>
    <w:bookmarkEnd w:id="285"/>
    <w:bookmarkStart w:name="z293" w:id="286"/>
    <w:p>
      <w:pPr>
        <w:spacing w:after="0"/>
        <w:ind w:left="0"/>
        <w:jc w:val="both"/>
      </w:pPr>
      <w:r>
        <w:rPr>
          <w:rFonts w:ascii="Times New Roman"/>
          <w:b w:val="false"/>
          <w:i w:val="false"/>
          <w:color w:val="000000"/>
          <w:sz w:val="28"/>
        </w:rPr>
        <w:t>
      қарыздар түсімі -0 мың теңге;</w:t>
      </w:r>
    </w:p>
    <w:bookmarkEnd w:id="286"/>
    <w:bookmarkStart w:name="z294" w:id="287"/>
    <w:p>
      <w:pPr>
        <w:spacing w:after="0"/>
        <w:ind w:left="0"/>
        <w:jc w:val="both"/>
      </w:pPr>
      <w:r>
        <w:rPr>
          <w:rFonts w:ascii="Times New Roman"/>
          <w:b w:val="false"/>
          <w:i w:val="false"/>
          <w:color w:val="000000"/>
          <w:sz w:val="28"/>
        </w:rPr>
        <w:t>
      қарыздарды өтеу -0 мың теңге;</w:t>
      </w:r>
    </w:p>
    <w:bookmarkEnd w:id="287"/>
    <w:bookmarkStart w:name="z295" w:id="288"/>
    <w:p>
      <w:pPr>
        <w:spacing w:after="0"/>
        <w:ind w:left="0"/>
        <w:jc w:val="both"/>
      </w:pPr>
      <w:r>
        <w:rPr>
          <w:rFonts w:ascii="Times New Roman"/>
          <w:b w:val="false"/>
          <w:i w:val="false"/>
          <w:color w:val="000000"/>
          <w:sz w:val="28"/>
        </w:rPr>
        <w:t>
      бюджет қаражатының пайдаланылатын қалдықтары-11837 мың теңге.</w:t>
      </w:r>
    </w:p>
    <w:bookmarkEnd w:id="288"/>
    <w:bookmarkStart w:name="z296" w:id="289"/>
    <w:p>
      <w:pPr>
        <w:spacing w:after="0"/>
        <w:ind w:left="0"/>
        <w:jc w:val="both"/>
      </w:pPr>
      <w:r>
        <w:rPr>
          <w:rFonts w:ascii="Times New Roman"/>
          <w:b w:val="false"/>
          <w:i w:val="false"/>
          <w:color w:val="000000"/>
          <w:sz w:val="28"/>
        </w:rPr>
        <w:t>
      1.17 Өндіріс ауылдық округі:</w:t>
      </w:r>
    </w:p>
    <w:bookmarkEnd w:id="289"/>
    <w:bookmarkStart w:name="z297" w:id="290"/>
    <w:p>
      <w:pPr>
        <w:spacing w:after="0"/>
        <w:ind w:left="0"/>
        <w:jc w:val="both"/>
      </w:pPr>
      <w:r>
        <w:rPr>
          <w:rFonts w:ascii="Times New Roman"/>
          <w:b w:val="false"/>
          <w:i w:val="false"/>
          <w:color w:val="000000"/>
          <w:sz w:val="28"/>
        </w:rPr>
        <w:t>
      1) кірістер – 27252 мың теңге, оның ішінде:</w:t>
      </w:r>
    </w:p>
    <w:bookmarkEnd w:id="290"/>
    <w:bookmarkStart w:name="z298" w:id="291"/>
    <w:p>
      <w:pPr>
        <w:spacing w:after="0"/>
        <w:ind w:left="0"/>
        <w:jc w:val="both"/>
      </w:pPr>
      <w:r>
        <w:rPr>
          <w:rFonts w:ascii="Times New Roman"/>
          <w:b w:val="false"/>
          <w:i w:val="false"/>
          <w:color w:val="000000"/>
          <w:sz w:val="28"/>
        </w:rPr>
        <w:t>
      салықтық түсімдер – 2111 мың теңге;</w:t>
      </w:r>
    </w:p>
    <w:bookmarkEnd w:id="291"/>
    <w:bookmarkStart w:name="z299" w:id="292"/>
    <w:p>
      <w:pPr>
        <w:spacing w:after="0"/>
        <w:ind w:left="0"/>
        <w:jc w:val="both"/>
      </w:pPr>
      <w:r>
        <w:rPr>
          <w:rFonts w:ascii="Times New Roman"/>
          <w:b w:val="false"/>
          <w:i w:val="false"/>
          <w:color w:val="000000"/>
          <w:sz w:val="28"/>
        </w:rPr>
        <w:t>
      салықтық емес түсімдер -1286 мың теңге;</w:t>
      </w:r>
    </w:p>
    <w:bookmarkEnd w:id="292"/>
    <w:bookmarkStart w:name="z300" w:id="29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93"/>
    <w:bookmarkStart w:name="z301" w:id="294"/>
    <w:p>
      <w:pPr>
        <w:spacing w:after="0"/>
        <w:ind w:left="0"/>
        <w:jc w:val="both"/>
      </w:pPr>
      <w:r>
        <w:rPr>
          <w:rFonts w:ascii="Times New Roman"/>
          <w:b w:val="false"/>
          <w:i w:val="false"/>
          <w:color w:val="000000"/>
          <w:sz w:val="28"/>
        </w:rPr>
        <w:t>
      трансферттер түсімі – 23855 мың теңге;</w:t>
      </w:r>
    </w:p>
    <w:bookmarkEnd w:id="294"/>
    <w:bookmarkStart w:name="z302" w:id="295"/>
    <w:p>
      <w:pPr>
        <w:spacing w:after="0"/>
        <w:ind w:left="0"/>
        <w:jc w:val="both"/>
      </w:pPr>
      <w:r>
        <w:rPr>
          <w:rFonts w:ascii="Times New Roman"/>
          <w:b w:val="false"/>
          <w:i w:val="false"/>
          <w:color w:val="000000"/>
          <w:sz w:val="28"/>
        </w:rPr>
        <w:t>
      2) шығындар – 29844 мың теңге;</w:t>
      </w:r>
    </w:p>
    <w:bookmarkEnd w:id="295"/>
    <w:bookmarkStart w:name="z303" w:id="296"/>
    <w:p>
      <w:pPr>
        <w:spacing w:after="0"/>
        <w:ind w:left="0"/>
        <w:jc w:val="both"/>
      </w:pPr>
      <w:r>
        <w:rPr>
          <w:rFonts w:ascii="Times New Roman"/>
          <w:b w:val="false"/>
          <w:i w:val="false"/>
          <w:color w:val="000000"/>
          <w:sz w:val="28"/>
        </w:rPr>
        <w:t>
      3) таза бюджеттік кредиттеу – 0 мың теңге, оның ішінде:</w:t>
      </w:r>
    </w:p>
    <w:bookmarkEnd w:id="296"/>
    <w:bookmarkStart w:name="z304" w:id="297"/>
    <w:p>
      <w:pPr>
        <w:spacing w:after="0"/>
        <w:ind w:left="0"/>
        <w:jc w:val="both"/>
      </w:pPr>
      <w:r>
        <w:rPr>
          <w:rFonts w:ascii="Times New Roman"/>
          <w:b w:val="false"/>
          <w:i w:val="false"/>
          <w:color w:val="000000"/>
          <w:sz w:val="28"/>
        </w:rPr>
        <w:t>
      бюджеттік кредиттер – 0 мың теңге;</w:t>
      </w:r>
    </w:p>
    <w:bookmarkEnd w:id="297"/>
    <w:bookmarkStart w:name="z305" w:id="298"/>
    <w:p>
      <w:pPr>
        <w:spacing w:after="0"/>
        <w:ind w:left="0"/>
        <w:jc w:val="both"/>
      </w:pPr>
      <w:r>
        <w:rPr>
          <w:rFonts w:ascii="Times New Roman"/>
          <w:b w:val="false"/>
          <w:i w:val="false"/>
          <w:color w:val="000000"/>
          <w:sz w:val="28"/>
        </w:rPr>
        <w:t>
      бюджеттік кредиттерді өтеу – 0 мың теңге;</w:t>
      </w:r>
    </w:p>
    <w:bookmarkEnd w:id="298"/>
    <w:bookmarkStart w:name="z306" w:id="29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99"/>
    <w:bookmarkStart w:name="z307" w:id="300"/>
    <w:p>
      <w:pPr>
        <w:spacing w:after="0"/>
        <w:ind w:left="0"/>
        <w:jc w:val="both"/>
      </w:pPr>
      <w:r>
        <w:rPr>
          <w:rFonts w:ascii="Times New Roman"/>
          <w:b w:val="false"/>
          <w:i w:val="false"/>
          <w:color w:val="000000"/>
          <w:sz w:val="28"/>
        </w:rPr>
        <w:t>
      қаржы активтерін сатып алу – 0 мың теңге;</w:t>
      </w:r>
    </w:p>
    <w:bookmarkEnd w:id="300"/>
    <w:bookmarkStart w:name="z308" w:id="30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01"/>
    <w:bookmarkStart w:name="z309" w:id="302"/>
    <w:p>
      <w:pPr>
        <w:spacing w:after="0"/>
        <w:ind w:left="0"/>
        <w:jc w:val="both"/>
      </w:pPr>
      <w:r>
        <w:rPr>
          <w:rFonts w:ascii="Times New Roman"/>
          <w:b w:val="false"/>
          <w:i w:val="false"/>
          <w:color w:val="000000"/>
          <w:sz w:val="28"/>
        </w:rPr>
        <w:t>
      5) бюджет тапшылығы (профициті) – -2592 мың теңге;</w:t>
      </w:r>
    </w:p>
    <w:bookmarkEnd w:id="302"/>
    <w:bookmarkStart w:name="z310" w:id="303"/>
    <w:p>
      <w:pPr>
        <w:spacing w:after="0"/>
        <w:ind w:left="0"/>
        <w:jc w:val="both"/>
      </w:pPr>
      <w:r>
        <w:rPr>
          <w:rFonts w:ascii="Times New Roman"/>
          <w:b w:val="false"/>
          <w:i w:val="false"/>
          <w:color w:val="000000"/>
          <w:sz w:val="28"/>
        </w:rPr>
        <w:t>
      6) бюджет тапшылығын қаржыландыру (профицитін пайдалану) – 2592 мың теңге;</w:t>
      </w:r>
    </w:p>
    <w:bookmarkEnd w:id="303"/>
    <w:bookmarkStart w:name="z311" w:id="304"/>
    <w:p>
      <w:pPr>
        <w:spacing w:after="0"/>
        <w:ind w:left="0"/>
        <w:jc w:val="both"/>
      </w:pPr>
      <w:r>
        <w:rPr>
          <w:rFonts w:ascii="Times New Roman"/>
          <w:b w:val="false"/>
          <w:i w:val="false"/>
          <w:color w:val="000000"/>
          <w:sz w:val="28"/>
        </w:rPr>
        <w:t>
      қарыздар түсімі -0 мың теңге;</w:t>
      </w:r>
    </w:p>
    <w:bookmarkEnd w:id="304"/>
    <w:bookmarkStart w:name="z312" w:id="305"/>
    <w:p>
      <w:pPr>
        <w:spacing w:after="0"/>
        <w:ind w:left="0"/>
        <w:jc w:val="both"/>
      </w:pPr>
      <w:r>
        <w:rPr>
          <w:rFonts w:ascii="Times New Roman"/>
          <w:b w:val="false"/>
          <w:i w:val="false"/>
          <w:color w:val="000000"/>
          <w:sz w:val="28"/>
        </w:rPr>
        <w:t>
      қарыздарды өтеу -0 мың теңге;</w:t>
      </w:r>
    </w:p>
    <w:bookmarkEnd w:id="305"/>
    <w:bookmarkStart w:name="z313" w:id="306"/>
    <w:p>
      <w:pPr>
        <w:spacing w:after="0"/>
        <w:ind w:left="0"/>
        <w:jc w:val="both"/>
      </w:pPr>
      <w:r>
        <w:rPr>
          <w:rFonts w:ascii="Times New Roman"/>
          <w:b w:val="false"/>
          <w:i w:val="false"/>
          <w:color w:val="000000"/>
          <w:sz w:val="28"/>
        </w:rPr>
        <w:t>
      бюджет қаражатының пайдаланылатын қалдықтары-0 мың теңге.</w:t>
      </w:r>
    </w:p>
    <w:bookmarkEnd w:id="306"/>
    <w:bookmarkStart w:name="z314" w:id="307"/>
    <w:p>
      <w:pPr>
        <w:spacing w:after="0"/>
        <w:ind w:left="0"/>
        <w:jc w:val="both"/>
      </w:pPr>
      <w:r>
        <w:rPr>
          <w:rFonts w:ascii="Times New Roman"/>
          <w:b w:val="false"/>
          <w:i w:val="false"/>
          <w:color w:val="000000"/>
          <w:sz w:val="28"/>
        </w:rPr>
        <w:t>
      1.18 Шоқпар ауылдық округі:</w:t>
      </w:r>
    </w:p>
    <w:bookmarkEnd w:id="307"/>
    <w:bookmarkStart w:name="z315" w:id="308"/>
    <w:p>
      <w:pPr>
        <w:spacing w:after="0"/>
        <w:ind w:left="0"/>
        <w:jc w:val="both"/>
      </w:pPr>
      <w:r>
        <w:rPr>
          <w:rFonts w:ascii="Times New Roman"/>
          <w:b w:val="false"/>
          <w:i w:val="false"/>
          <w:color w:val="000000"/>
          <w:sz w:val="28"/>
        </w:rPr>
        <w:t>
      1) кірістер – 63385 мың теңге, оның ішінде:</w:t>
      </w:r>
    </w:p>
    <w:bookmarkEnd w:id="308"/>
    <w:bookmarkStart w:name="z316" w:id="309"/>
    <w:p>
      <w:pPr>
        <w:spacing w:after="0"/>
        <w:ind w:left="0"/>
        <w:jc w:val="both"/>
      </w:pPr>
      <w:r>
        <w:rPr>
          <w:rFonts w:ascii="Times New Roman"/>
          <w:b w:val="false"/>
          <w:i w:val="false"/>
          <w:color w:val="000000"/>
          <w:sz w:val="28"/>
        </w:rPr>
        <w:t>
      салықтық түсімдер – 3463 мың теңге;</w:t>
      </w:r>
    </w:p>
    <w:bookmarkEnd w:id="309"/>
    <w:bookmarkStart w:name="z317" w:id="310"/>
    <w:p>
      <w:pPr>
        <w:spacing w:after="0"/>
        <w:ind w:left="0"/>
        <w:jc w:val="both"/>
      </w:pPr>
      <w:r>
        <w:rPr>
          <w:rFonts w:ascii="Times New Roman"/>
          <w:b w:val="false"/>
          <w:i w:val="false"/>
          <w:color w:val="000000"/>
          <w:sz w:val="28"/>
        </w:rPr>
        <w:t>
      салықтық емес түсімдер – 0 мың теңге;</w:t>
      </w:r>
    </w:p>
    <w:bookmarkEnd w:id="310"/>
    <w:bookmarkStart w:name="z318" w:id="31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311"/>
    <w:bookmarkStart w:name="z319" w:id="312"/>
    <w:p>
      <w:pPr>
        <w:spacing w:after="0"/>
        <w:ind w:left="0"/>
        <w:jc w:val="both"/>
      </w:pPr>
      <w:r>
        <w:rPr>
          <w:rFonts w:ascii="Times New Roman"/>
          <w:b w:val="false"/>
          <w:i w:val="false"/>
          <w:color w:val="000000"/>
          <w:sz w:val="28"/>
        </w:rPr>
        <w:t>
      трансферттер түсімі – 59922 мың теңге;</w:t>
      </w:r>
    </w:p>
    <w:bookmarkEnd w:id="312"/>
    <w:bookmarkStart w:name="z320" w:id="313"/>
    <w:p>
      <w:pPr>
        <w:spacing w:after="0"/>
        <w:ind w:left="0"/>
        <w:jc w:val="both"/>
      </w:pPr>
      <w:r>
        <w:rPr>
          <w:rFonts w:ascii="Times New Roman"/>
          <w:b w:val="false"/>
          <w:i w:val="false"/>
          <w:color w:val="000000"/>
          <w:sz w:val="28"/>
        </w:rPr>
        <w:t>
      2) шығындар – 66193 мың теңге;</w:t>
      </w:r>
    </w:p>
    <w:bookmarkEnd w:id="313"/>
    <w:bookmarkStart w:name="z321" w:id="314"/>
    <w:p>
      <w:pPr>
        <w:spacing w:after="0"/>
        <w:ind w:left="0"/>
        <w:jc w:val="both"/>
      </w:pPr>
      <w:r>
        <w:rPr>
          <w:rFonts w:ascii="Times New Roman"/>
          <w:b w:val="false"/>
          <w:i w:val="false"/>
          <w:color w:val="000000"/>
          <w:sz w:val="28"/>
        </w:rPr>
        <w:t>
      3) таза бюджеттік кредиттеу – 0 мың теңге, оның ішінде:</w:t>
      </w:r>
    </w:p>
    <w:bookmarkEnd w:id="314"/>
    <w:bookmarkStart w:name="z322" w:id="315"/>
    <w:p>
      <w:pPr>
        <w:spacing w:after="0"/>
        <w:ind w:left="0"/>
        <w:jc w:val="both"/>
      </w:pPr>
      <w:r>
        <w:rPr>
          <w:rFonts w:ascii="Times New Roman"/>
          <w:b w:val="false"/>
          <w:i w:val="false"/>
          <w:color w:val="000000"/>
          <w:sz w:val="28"/>
        </w:rPr>
        <w:t>
      бюджеттік кредиттер – 0 мың теңге;</w:t>
      </w:r>
    </w:p>
    <w:bookmarkEnd w:id="315"/>
    <w:bookmarkStart w:name="z323" w:id="316"/>
    <w:p>
      <w:pPr>
        <w:spacing w:after="0"/>
        <w:ind w:left="0"/>
        <w:jc w:val="both"/>
      </w:pPr>
      <w:r>
        <w:rPr>
          <w:rFonts w:ascii="Times New Roman"/>
          <w:b w:val="false"/>
          <w:i w:val="false"/>
          <w:color w:val="000000"/>
          <w:sz w:val="28"/>
        </w:rPr>
        <w:t>
      бюджеттік кредиттерді өтеу – 0 мың теңге;</w:t>
      </w:r>
    </w:p>
    <w:bookmarkEnd w:id="316"/>
    <w:bookmarkStart w:name="z324" w:id="31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317"/>
    <w:bookmarkStart w:name="z325" w:id="318"/>
    <w:p>
      <w:pPr>
        <w:spacing w:after="0"/>
        <w:ind w:left="0"/>
        <w:jc w:val="both"/>
      </w:pPr>
      <w:r>
        <w:rPr>
          <w:rFonts w:ascii="Times New Roman"/>
          <w:b w:val="false"/>
          <w:i w:val="false"/>
          <w:color w:val="000000"/>
          <w:sz w:val="28"/>
        </w:rPr>
        <w:t>
      қаржы активтерін сатып алу – 0 мың теңге;</w:t>
      </w:r>
    </w:p>
    <w:bookmarkEnd w:id="318"/>
    <w:bookmarkStart w:name="z326" w:id="31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19"/>
    <w:bookmarkStart w:name="z327" w:id="320"/>
    <w:p>
      <w:pPr>
        <w:spacing w:after="0"/>
        <w:ind w:left="0"/>
        <w:jc w:val="both"/>
      </w:pPr>
      <w:r>
        <w:rPr>
          <w:rFonts w:ascii="Times New Roman"/>
          <w:b w:val="false"/>
          <w:i w:val="false"/>
          <w:color w:val="000000"/>
          <w:sz w:val="28"/>
        </w:rPr>
        <w:t>
      5) бюджет тапшылығы (профициті) – - 2808 мың теңге;</w:t>
      </w:r>
    </w:p>
    <w:bookmarkEnd w:id="320"/>
    <w:bookmarkStart w:name="z328" w:id="321"/>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321"/>
    <w:bookmarkStart w:name="z329" w:id="322"/>
    <w:p>
      <w:pPr>
        <w:spacing w:after="0"/>
        <w:ind w:left="0"/>
        <w:jc w:val="both"/>
      </w:pPr>
      <w:r>
        <w:rPr>
          <w:rFonts w:ascii="Times New Roman"/>
          <w:b w:val="false"/>
          <w:i w:val="false"/>
          <w:color w:val="000000"/>
          <w:sz w:val="28"/>
        </w:rPr>
        <w:t>
      қарыздар түсімі -0 мың теңге;</w:t>
      </w:r>
    </w:p>
    <w:bookmarkEnd w:id="322"/>
    <w:bookmarkStart w:name="z330" w:id="323"/>
    <w:p>
      <w:pPr>
        <w:spacing w:after="0"/>
        <w:ind w:left="0"/>
        <w:jc w:val="both"/>
      </w:pPr>
      <w:r>
        <w:rPr>
          <w:rFonts w:ascii="Times New Roman"/>
          <w:b w:val="false"/>
          <w:i w:val="false"/>
          <w:color w:val="000000"/>
          <w:sz w:val="28"/>
        </w:rPr>
        <w:t>
      қарыздарды өтеу -0 мың теңге;</w:t>
      </w:r>
    </w:p>
    <w:bookmarkEnd w:id="323"/>
    <w:bookmarkStart w:name="z331" w:id="324"/>
    <w:p>
      <w:pPr>
        <w:spacing w:after="0"/>
        <w:ind w:left="0"/>
        <w:jc w:val="both"/>
      </w:pPr>
      <w:r>
        <w:rPr>
          <w:rFonts w:ascii="Times New Roman"/>
          <w:b w:val="false"/>
          <w:i w:val="false"/>
          <w:color w:val="000000"/>
          <w:sz w:val="28"/>
        </w:rPr>
        <w:t>
      бюджет қаражатының пайдаланылатын қалдықтары - 2808 мың теңге.</w:t>
      </w:r>
    </w:p>
    <w:bookmarkEnd w:id="324"/>
    <w:bookmarkStart w:name="z332" w:id="325"/>
    <w:p>
      <w:pPr>
        <w:spacing w:after="0"/>
        <w:ind w:left="0"/>
        <w:jc w:val="both"/>
      </w:pPr>
      <w:r>
        <w:rPr>
          <w:rFonts w:ascii="Times New Roman"/>
          <w:b w:val="false"/>
          <w:i w:val="false"/>
          <w:color w:val="000000"/>
          <w:sz w:val="28"/>
        </w:rPr>
        <w:t>
      1.19 Шу қаласы:</w:t>
      </w:r>
    </w:p>
    <w:bookmarkEnd w:id="325"/>
    <w:bookmarkStart w:name="z333" w:id="326"/>
    <w:p>
      <w:pPr>
        <w:spacing w:after="0"/>
        <w:ind w:left="0"/>
        <w:jc w:val="both"/>
      </w:pPr>
      <w:r>
        <w:rPr>
          <w:rFonts w:ascii="Times New Roman"/>
          <w:b w:val="false"/>
          <w:i w:val="false"/>
          <w:color w:val="000000"/>
          <w:sz w:val="28"/>
        </w:rPr>
        <w:t>
      1) кірістер – 840885 мың теңге, оның ішінде:</w:t>
      </w:r>
    </w:p>
    <w:bookmarkEnd w:id="326"/>
    <w:bookmarkStart w:name="z334" w:id="327"/>
    <w:p>
      <w:pPr>
        <w:spacing w:after="0"/>
        <w:ind w:left="0"/>
        <w:jc w:val="both"/>
      </w:pPr>
      <w:r>
        <w:rPr>
          <w:rFonts w:ascii="Times New Roman"/>
          <w:b w:val="false"/>
          <w:i w:val="false"/>
          <w:color w:val="000000"/>
          <w:sz w:val="28"/>
        </w:rPr>
        <w:t>
      салықтық түсімдер – 173373 мың теңге;</w:t>
      </w:r>
    </w:p>
    <w:bookmarkEnd w:id="327"/>
    <w:bookmarkStart w:name="z335" w:id="328"/>
    <w:p>
      <w:pPr>
        <w:spacing w:after="0"/>
        <w:ind w:left="0"/>
        <w:jc w:val="both"/>
      </w:pPr>
      <w:r>
        <w:rPr>
          <w:rFonts w:ascii="Times New Roman"/>
          <w:b w:val="false"/>
          <w:i w:val="false"/>
          <w:color w:val="000000"/>
          <w:sz w:val="28"/>
        </w:rPr>
        <w:t>
      салықтық емес түсімдер –0 мың теңге;</w:t>
      </w:r>
    </w:p>
    <w:bookmarkEnd w:id="328"/>
    <w:bookmarkStart w:name="z336" w:id="32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329"/>
    <w:bookmarkStart w:name="z337" w:id="330"/>
    <w:p>
      <w:pPr>
        <w:spacing w:after="0"/>
        <w:ind w:left="0"/>
        <w:jc w:val="both"/>
      </w:pPr>
      <w:r>
        <w:rPr>
          <w:rFonts w:ascii="Times New Roman"/>
          <w:b w:val="false"/>
          <w:i w:val="false"/>
          <w:color w:val="000000"/>
          <w:sz w:val="28"/>
        </w:rPr>
        <w:t>
      трансферттер түсімі – 667512 мың теңге;</w:t>
      </w:r>
    </w:p>
    <w:bookmarkEnd w:id="330"/>
    <w:bookmarkStart w:name="z338" w:id="331"/>
    <w:p>
      <w:pPr>
        <w:spacing w:after="0"/>
        <w:ind w:left="0"/>
        <w:jc w:val="both"/>
      </w:pPr>
      <w:r>
        <w:rPr>
          <w:rFonts w:ascii="Times New Roman"/>
          <w:b w:val="false"/>
          <w:i w:val="false"/>
          <w:color w:val="000000"/>
          <w:sz w:val="28"/>
        </w:rPr>
        <w:t>
      2) шығындар – 894779 мың теңге;</w:t>
      </w:r>
    </w:p>
    <w:bookmarkEnd w:id="331"/>
    <w:bookmarkStart w:name="z339" w:id="332"/>
    <w:p>
      <w:pPr>
        <w:spacing w:after="0"/>
        <w:ind w:left="0"/>
        <w:jc w:val="both"/>
      </w:pPr>
      <w:r>
        <w:rPr>
          <w:rFonts w:ascii="Times New Roman"/>
          <w:b w:val="false"/>
          <w:i w:val="false"/>
          <w:color w:val="000000"/>
          <w:sz w:val="28"/>
        </w:rPr>
        <w:t>
      3) таза бюджеттік кредиттеу – 0 мың теңге, оның ішінде:</w:t>
      </w:r>
    </w:p>
    <w:bookmarkEnd w:id="332"/>
    <w:bookmarkStart w:name="z340" w:id="333"/>
    <w:p>
      <w:pPr>
        <w:spacing w:after="0"/>
        <w:ind w:left="0"/>
        <w:jc w:val="both"/>
      </w:pPr>
      <w:r>
        <w:rPr>
          <w:rFonts w:ascii="Times New Roman"/>
          <w:b w:val="false"/>
          <w:i w:val="false"/>
          <w:color w:val="000000"/>
          <w:sz w:val="28"/>
        </w:rPr>
        <w:t>
      бюджеттік кредиттер – 0 мың теңге;</w:t>
      </w:r>
    </w:p>
    <w:bookmarkEnd w:id="333"/>
    <w:bookmarkStart w:name="z341" w:id="334"/>
    <w:p>
      <w:pPr>
        <w:spacing w:after="0"/>
        <w:ind w:left="0"/>
        <w:jc w:val="both"/>
      </w:pPr>
      <w:r>
        <w:rPr>
          <w:rFonts w:ascii="Times New Roman"/>
          <w:b w:val="false"/>
          <w:i w:val="false"/>
          <w:color w:val="000000"/>
          <w:sz w:val="28"/>
        </w:rPr>
        <w:t>
      бюджеттік кредиттерді өтеу – 0 мың теңге;</w:t>
      </w:r>
    </w:p>
    <w:bookmarkEnd w:id="334"/>
    <w:bookmarkStart w:name="z342" w:id="33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335"/>
    <w:bookmarkStart w:name="z343" w:id="336"/>
    <w:p>
      <w:pPr>
        <w:spacing w:after="0"/>
        <w:ind w:left="0"/>
        <w:jc w:val="both"/>
      </w:pPr>
      <w:r>
        <w:rPr>
          <w:rFonts w:ascii="Times New Roman"/>
          <w:b w:val="false"/>
          <w:i w:val="false"/>
          <w:color w:val="000000"/>
          <w:sz w:val="28"/>
        </w:rPr>
        <w:t>
      қаржы активтерін сатып алу – 0 мың теңге;</w:t>
      </w:r>
    </w:p>
    <w:bookmarkEnd w:id="336"/>
    <w:bookmarkStart w:name="z344" w:id="337"/>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37"/>
    <w:bookmarkStart w:name="z345" w:id="338"/>
    <w:p>
      <w:pPr>
        <w:spacing w:after="0"/>
        <w:ind w:left="0"/>
        <w:jc w:val="both"/>
      </w:pPr>
      <w:r>
        <w:rPr>
          <w:rFonts w:ascii="Times New Roman"/>
          <w:b w:val="false"/>
          <w:i w:val="false"/>
          <w:color w:val="000000"/>
          <w:sz w:val="28"/>
        </w:rPr>
        <w:t>
      5) бюджет тапшылығы (профициті) –- 53894 мың теңге;</w:t>
      </w:r>
    </w:p>
    <w:bookmarkEnd w:id="338"/>
    <w:bookmarkStart w:name="z346" w:id="339"/>
    <w:p>
      <w:pPr>
        <w:spacing w:after="0"/>
        <w:ind w:left="0"/>
        <w:jc w:val="both"/>
      </w:pPr>
      <w:r>
        <w:rPr>
          <w:rFonts w:ascii="Times New Roman"/>
          <w:b w:val="false"/>
          <w:i w:val="false"/>
          <w:color w:val="000000"/>
          <w:sz w:val="28"/>
        </w:rPr>
        <w:t>
      6) бюджет тапшылығын қаржыландыру (профицитін пайдалану) – 53894 мың теңге;</w:t>
      </w:r>
    </w:p>
    <w:bookmarkEnd w:id="339"/>
    <w:bookmarkStart w:name="z347" w:id="340"/>
    <w:p>
      <w:pPr>
        <w:spacing w:after="0"/>
        <w:ind w:left="0"/>
        <w:jc w:val="both"/>
      </w:pPr>
      <w:r>
        <w:rPr>
          <w:rFonts w:ascii="Times New Roman"/>
          <w:b w:val="false"/>
          <w:i w:val="false"/>
          <w:color w:val="000000"/>
          <w:sz w:val="28"/>
        </w:rPr>
        <w:t>
      қарыздар түсімі -0 мың теңге;</w:t>
      </w:r>
    </w:p>
    <w:bookmarkEnd w:id="340"/>
    <w:bookmarkStart w:name="z348" w:id="341"/>
    <w:p>
      <w:pPr>
        <w:spacing w:after="0"/>
        <w:ind w:left="0"/>
        <w:jc w:val="both"/>
      </w:pPr>
      <w:r>
        <w:rPr>
          <w:rFonts w:ascii="Times New Roman"/>
          <w:b w:val="false"/>
          <w:i w:val="false"/>
          <w:color w:val="000000"/>
          <w:sz w:val="28"/>
        </w:rPr>
        <w:t>
      қарыздарды өтеу -0 мың теңге;</w:t>
      </w:r>
    </w:p>
    <w:bookmarkEnd w:id="341"/>
    <w:bookmarkStart w:name="z349" w:id="342"/>
    <w:p>
      <w:pPr>
        <w:spacing w:after="0"/>
        <w:ind w:left="0"/>
        <w:jc w:val="both"/>
      </w:pPr>
      <w:r>
        <w:rPr>
          <w:rFonts w:ascii="Times New Roman"/>
          <w:b w:val="false"/>
          <w:i w:val="false"/>
          <w:color w:val="000000"/>
          <w:sz w:val="28"/>
        </w:rPr>
        <w:t>
      бюджет қаражатының пайдаланылатын қалдықтары - 41733 мың теңге.</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 тармаққа өзгерістер енгізілді - Жамбыл облысы Шу аудандық мәслихатының 24.04.2020 </w:t>
      </w:r>
      <w:r>
        <w:rPr>
          <w:rFonts w:ascii="Times New Roman"/>
          <w:b w:val="false"/>
          <w:i w:val="false"/>
          <w:color w:val="000000"/>
          <w:sz w:val="28"/>
        </w:rPr>
        <w:t>№ 62-2</w:t>
      </w:r>
      <w:r>
        <w:rPr>
          <w:rFonts w:ascii="Times New Roman"/>
          <w:b w:val="false"/>
          <w:i w:val="false"/>
          <w:color w:val="ff0000"/>
          <w:sz w:val="28"/>
        </w:rPr>
        <w:t xml:space="preserve"> (01.01.2020 қолданысқа енгізіледі); 03.07.2020 </w:t>
      </w:r>
      <w:r>
        <w:rPr>
          <w:rFonts w:ascii="Times New Roman"/>
          <w:b w:val="false"/>
          <w:i w:val="false"/>
          <w:color w:val="000000"/>
          <w:sz w:val="28"/>
        </w:rPr>
        <w:t>№ 67-2</w:t>
      </w:r>
      <w:r>
        <w:rPr>
          <w:rFonts w:ascii="Times New Roman"/>
          <w:b w:val="false"/>
          <w:i w:val="false"/>
          <w:color w:val="ff0000"/>
          <w:sz w:val="28"/>
        </w:rPr>
        <w:t xml:space="preserve"> (01.01.2020 қолданысқа енгізіледі); 04.08.2020 </w:t>
      </w:r>
      <w:r>
        <w:rPr>
          <w:rFonts w:ascii="Times New Roman"/>
          <w:b w:val="false"/>
          <w:i w:val="false"/>
          <w:color w:val="000000"/>
          <w:sz w:val="28"/>
        </w:rPr>
        <w:t>№ 69-2</w:t>
      </w:r>
      <w:r>
        <w:rPr>
          <w:rFonts w:ascii="Times New Roman"/>
          <w:b w:val="false"/>
          <w:i w:val="false"/>
          <w:color w:val="ff0000"/>
          <w:sz w:val="28"/>
        </w:rPr>
        <w:t xml:space="preserve"> (01.01.2020 қолданысқа енгізіледі); 28.08.2020 </w:t>
      </w:r>
      <w:r>
        <w:rPr>
          <w:rFonts w:ascii="Times New Roman"/>
          <w:b w:val="false"/>
          <w:i w:val="false"/>
          <w:color w:val="000000"/>
          <w:sz w:val="28"/>
        </w:rPr>
        <w:t>№ 71-2</w:t>
      </w:r>
      <w:r>
        <w:rPr>
          <w:rFonts w:ascii="Times New Roman"/>
          <w:b w:val="false"/>
          <w:i w:val="false"/>
          <w:color w:val="ff0000"/>
          <w:sz w:val="28"/>
        </w:rPr>
        <w:t xml:space="preserve"> (01.01.2020 қолданысқа енгізіледі); 04.11.2020 </w:t>
      </w:r>
      <w:r>
        <w:rPr>
          <w:rFonts w:ascii="Times New Roman"/>
          <w:b w:val="false"/>
          <w:i w:val="false"/>
          <w:color w:val="000000"/>
          <w:sz w:val="28"/>
        </w:rPr>
        <w:t>№ 74-2</w:t>
      </w:r>
      <w:r>
        <w:rPr>
          <w:rFonts w:ascii="Times New Roman"/>
          <w:b w:val="false"/>
          <w:i w:val="false"/>
          <w:color w:val="ff0000"/>
          <w:sz w:val="28"/>
        </w:rPr>
        <w:t xml:space="preserve"> (01.01.2020 қолданысқа енгізіледі); 10.12.2020 </w:t>
      </w:r>
      <w:r>
        <w:rPr>
          <w:rFonts w:ascii="Times New Roman"/>
          <w:b w:val="false"/>
          <w:i w:val="false"/>
          <w:color w:val="000000"/>
          <w:sz w:val="28"/>
        </w:rPr>
        <w:t>№ 76-2</w:t>
      </w:r>
      <w:r>
        <w:rPr>
          <w:rFonts w:ascii="Times New Roman"/>
          <w:b w:val="false"/>
          <w:i w:val="false"/>
          <w:color w:val="ff0000"/>
          <w:sz w:val="28"/>
        </w:rPr>
        <w:t xml:space="preserve"> (01.01.2020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2020 жылы аудандық бюджеттен Шу қаласы және ауылдық округтердің бюджеттеріне берілетін субвенция мөлшері 452258 мың теңге сомасында белгіленсін, оның ішінде:</w:t>
      </w:r>
    </w:p>
    <w:bookmarkStart w:name="z351" w:id="343"/>
    <w:p>
      <w:pPr>
        <w:spacing w:after="0"/>
        <w:ind w:left="0"/>
        <w:jc w:val="both"/>
      </w:pPr>
      <w:r>
        <w:rPr>
          <w:rFonts w:ascii="Times New Roman"/>
          <w:b w:val="false"/>
          <w:i w:val="false"/>
          <w:color w:val="000000"/>
          <w:sz w:val="28"/>
        </w:rPr>
        <w:t>
      Ақсу ауылдық округі-21356 мың теңге;</w:t>
      </w:r>
    </w:p>
    <w:bookmarkEnd w:id="343"/>
    <w:bookmarkStart w:name="z352" w:id="344"/>
    <w:p>
      <w:pPr>
        <w:spacing w:after="0"/>
        <w:ind w:left="0"/>
        <w:jc w:val="both"/>
      </w:pPr>
      <w:r>
        <w:rPr>
          <w:rFonts w:ascii="Times New Roman"/>
          <w:b w:val="false"/>
          <w:i w:val="false"/>
          <w:color w:val="000000"/>
          <w:sz w:val="28"/>
        </w:rPr>
        <w:t>
      Алға ауылдық округі-21443 мың теңге;</w:t>
      </w:r>
    </w:p>
    <w:bookmarkEnd w:id="344"/>
    <w:bookmarkStart w:name="z353" w:id="345"/>
    <w:p>
      <w:pPr>
        <w:spacing w:after="0"/>
        <w:ind w:left="0"/>
        <w:jc w:val="both"/>
      </w:pPr>
      <w:r>
        <w:rPr>
          <w:rFonts w:ascii="Times New Roman"/>
          <w:b w:val="false"/>
          <w:i w:val="false"/>
          <w:color w:val="000000"/>
          <w:sz w:val="28"/>
        </w:rPr>
        <w:t>
      Ақтөбе ауылдық округі-16000 мың теңге;</w:t>
      </w:r>
    </w:p>
    <w:bookmarkEnd w:id="345"/>
    <w:bookmarkStart w:name="z354" w:id="346"/>
    <w:p>
      <w:pPr>
        <w:spacing w:after="0"/>
        <w:ind w:left="0"/>
        <w:jc w:val="both"/>
      </w:pPr>
      <w:r>
        <w:rPr>
          <w:rFonts w:ascii="Times New Roman"/>
          <w:b w:val="false"/>
          <w:i w:val="false"/>
          <w:color w:val="000000"/>
          <w:sz w:val="28"/>
        </w:rPr>
        <w:t>
      Балуан Шолақ ауылдық округі-16009 мың теңге;</w:t>
      </w:r>
    </w:p>
    <w:bookmarkEnd w:id="346"/>
    <w:bookmarkStart w:name="z355" w:id="347"/>
    <w:p>
      <w:pPr>
        <w:spacing w:after="0"/>
        <w:ind w:left="0"/>
        <w:jc w:val="both"/>
      </w:pPr>
      <w:r>
        <w:rPr>
          <w:rFonts w:ascii="Times New Roman"/>
          <w:b w:val="false"/>
          <w:i w:val="false"/>
          <w:color w:val="000000"/>
          <w:sz w:val="28"/>
        </w:rPr>
        <w:t>
      Бірлік ауылдық округі-22021 мың теңге;</w:t>
      </w:r>
    </w:p>
    <w:bookmarkEnd w:id="347"/>
    <w:bookmarkStart w:name="z356" w:id="348"/>
    <w:p>
      <w:pPr>
        <w:spacing w:after="0"/>
        <w:ind w:left="0"/>
        <w:jc w:val="both"/>
      </w:pPr>
      <w:r>
        <w:rPr>
          <w:rFonts w:ascii="Times New Roman"/>
          <w:b w:val="false"/>
          <w:i w:val="false"/>
          <w:color w:val="000000"/>
          <w:sz w:val="28"/>
        </w:rPr>
        <w:t>
      Бірлікүстем ауылдық округі-19717 мың теңге;</w:t>
      </w:r>
    </w:p>
    <w:bookmarkEnd w:id="348"/>
    <w:bookmarkStart w:name="z357" w:id="349"/>
    <w:p>
      <w:pPr>
        <w:spacing w:after="0"/>
        <w:ind w:left="0"/>
        <w:jc w:val="both"/>
      </w:pPr>
      <w:r>
        <w:rPr>
          <w:rFonts w:ascii="Times New Roman"/>
          <w:b w:val="false"/>
          <w:i w:val="false"/>
          <w:color w:val="000000"/>
          <w:sz w:val="28"/>
        </w:rPr>
        <w:t>
      Далақайнар ауылдық округі-17392 мың теңге;</w:t>
      </w:r>
    </w:p>
    <w:bookmarkEnd w:id="349"/>
    <w:bookmarkStart w:name="z358" w:id="350"/>
    <w:p>
      <w:pPr>
        <w:spacing w:after="0"/>
        <w:ind w:left="0"/>
        <w:jc w:val="both"/>
      </w:pPr>
      <w:r>
        <w:rPr>
          <w:rFonts w:ascii="Times New Roman"/>
          <w:b w:val="false"/>
          <w:i w:val="false"/>
          <w:color w:val="000000"/>
          <w:sz w:val="28"/>
        </w:rPr>
        <w:t>
      Дулат ауылдық округі-18052 мың теңге;</w:t>
      </w:r>
    </w:p>
    <w:bookmarkEnd w:id="350"/>
    <w:bookmarkStart w:name="z359" w:id="351"/>
    <w:p>
      <w:pPr>
        <w:spacing w:after="0"/>
        <w:ind w:left="0"/>
        <w:jc w:val="both"/>
      </w:pPr>
      <w:r>
        <w:rPr>
          <w:rFonts w:ascii="Times New Roman"/>
          <w:b w:val="false"/>
          <w:i w:val="false"/>
          <w:color w:val="000000"/>
          <w:sz w:val="28"/>
        </w:rPr>
        <w:t>
      Ескі- шу ауылдық округі-22310 мың теңге;</w:t>
      </w:r>
    </w:p>
    <w:bookmarkEnd w:id="351"/>
    <w:bookmarkStart w:name="z360" w:id="352"/>
    <w:p>
      <w:pPr>
        <w:spacing w:after="0"/>
        <w:ind w:left="0"/>
        <w:jc w:val="both"/>
      </w:pPr>
      <w:r>
        <w:rPr>
          <w:rFonts w:ascii="Times New Roman"/>
          <w:b w:val="false"/>
          <w:i w:val="false"/>
          <w:color w:val="000000"/>
          <w:sz w:val="28"/>
        </w:rPr>
        <w:t>
      Жаңажол ауылдық округі-19151 мың теңге;</w:t>
      </w:r>
    </w:p>
    <w:bookmarkEnd w:id="352"/>
    <w:bookmarkStart w:name="z361" w:id="353"/>
    <w:p>
      <w:pPr>
        <w:spacing w:after="0"/>
        <w:ind w:left="0"/>
        <w:jc w:val="both"/>
      </w:pPr>
      <w:r>
        <w:rPr>
          <w:rFonts w:ascii="Times New Roman"/>
          <w:b w:val="false"/>
          <w:i w:val="false"/>
          <w:color w:val="000000"/>
          <w:sz w:val="28"/>
        </w:rPr>
        <w:t>
      Жаңақоғам ауылдық округі-23351 мың теңге;</w:t>
      </w:r>
    </w:p>
    <w:bookmarkEnd w:id="353"/>
    <w:bookmarkStart w:name="z362" w:id="354"/>
    <w:p>
      <w:pPr>
        <w:spacing w:after="0"/>
        <w:ind w:left="0"/>
        <w:jc w:val="both"/>
      </w:pPr>
      <w:r>
        <w:rPr>
          <w:rFonts w:ascii="Times New Roman"/>
          <w:b w:val="false"/>
          <w:i w:val="false"/>
          <w:color w:val="000000"/>
          <w:sz w:val="28"/>
        </w:rPr>
        <w:t>
      Көкқайнар ауылдық округі-16919 мың теңге;</w:t>
      </w:r>
    </w:p>
    <w:bookmarkEnd w:id="354"/>
    <w:bookmarkStart w:name="z363" w:id="355"/>
    <w:p>
      <w:pPr>
        <w:spacing w:after="0"/>
        <w:ind w:left="0"/>
        <w:jc w:val="both"/>
      </w:pPr>
      <w:r>
        <w:rPr>
          <w:rFonts w:ascii="Times New Roman"/>
          <w:b w:val="false"/>
          <w:i w:val="false"/>
          <w:color w:val="000000"/>
          <w:sz w:val="28"/>
        </w:rPr>
        <w:t>
      Қорағаты ауылдық округі-24569 мың теңге;</w:t>
      </w:r>
    </w:p>
    <w:bookmarkEnd w:id="355"/>
    <w:bookmarkStart w:name="z364" w:id="356"/>
    <w:p>
      <w:pPr>
        <w:spacing w:after="0"/>
        <w:ind w:left="0"/>
        <w:jc w:val="both"/>
      </w:pPr>
      <w:r>
        <w:rPr>
          <w:rFonts w:ascii="Times New Roman"/>
          <w:b w:val="false"/>
          <w:i w:val="false"/>
          <w:color w:val="000000"/>
          <w:sz w:val="28"/>
        </w:rPr>
        <w:t>
      Қонаев ауылы-27647 мың теңге;</w:t>
      </w:r>
    </w:p>
    <w:bookmarkEnd w:id="356"/>
    <w:bookmarkStart w:name="z365" w:id="357"/>
    <w:p>
      <w:pPr>
        <w:spacing w:after="0"/>
        <w:ind w:left="0"/>
        <w:jc w:val="both"/>
      </w:pPr>
      <w:r>
        <w:rPr>
          <w:rFonts w:ascii="Times New Roman"/>
          <w:b w:val="false"/>
          <w:i w:val="false"/>
          <w:color w:val="000000"/>
          <w:sz w:val="28"/>
        </w:rPr>
        <w:t>
      Тасөткел ауылдық округі-19276 мың теңге;</w:t>
      </w:r>
    </w:p>
    <w:bookmarkEnd w:id="357"/>
    <w:bookmarkStart w:name="z366" w:id="358"/>
    <w:p>
      <w:pPr>
        <w:spacing w:after="0"/>
        <w:ind w:left="0"/>
        <w:jc w:val="both"/>
      </w:pPr>
      <w:r>
        <w:rPr>
          <w:rFonts w:ascii="Times New Roman"/>
          <w:b w:val="false"/>
          <w:i w:val="false"/>
          <w:color w:val="000000"/>
          <w:sz w:val="28"/>
        </w:rPr>
        <w:t>
      Төле би ауылдық округі-58793 мың теңге;</w:t>
      </w:r>
    </w:p>
    <w:bookmarkEnd w:id="358"/>
    <w:bookmarkStart w:name="z367" w:id="359"/>
    <w:p>
      <w:pPr>
        <w:spacing w:after="0"/>
        <w:ind w:left="0"/>
        <w:jc w:val="both"/>
      </w:pPr>
      <w:r>
        <w:rPr>
          <w:rFonts w:ascii="Times New Roman"/>
          <w:b w:val="false"/>
          <w:i w:val="false"/>
          <w:color w:val="000000"/>
          <w:sz w:val="28"/>
        </w:rPr>
        <w:t>
      Өндіріс ауылдық округі-18017 мың теңге;</w:t>
      </w:r>
    </w:p>
    <w:bookmarkEnd w:id="359"/>
    <w:bookmarkStart w:name="z368" w:id="360"/>
    <w:p>
      <w:pPr>
        <w:spacing w:after="0"/>
        <w:ind w:left="0"/>
        <w:jc w:val="both"/>
      </w:pPr>
      <w:r>
        <w:rPr>
          <w:rFonts w:ascii="Times New Roman"/>
          <w:b w:val="false"/>
          <w:i w:val="false"/>
          <w:color w:val="000000"/>
          <w:sz w:val="28"/>
        </w:rPr>
        <w:t>
      Шоқпар ауылдық округі-21702 мың теңге;</w:t>
      </w:r>
    </w:p>
    <w:bookmarkEnd w:id="360"/>
    <w:bookmarkStart w:name="z369" w:id="361"/>
    <w:p>
      <w:pPr>
        <w:spacing w:after="0"/>
        <w:ind w:left="0"/>
        <w:jc w:val="both"/>
      </w:pPr>
      <w:r>
        <w:rPr>
          <w:rFonts w:ascii="Times New Roman"/>
          <w:b w:val="false"/>
          <w:i w:val="false"/>
          <w:color w:val="000000"/>
          <w:sz w:val="28"/>
        </w:rPr>
        <w:t>
      Шу қаласы-48533 мың теңге.</w:t>
      </w:r>
    </w:p>
    <w:bookmarkEnd w:id="361"/>
    <w:bookmarkStart w:name="z370" w:id="362"/>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2020-2022 жылдарға аудандық бюджеттен қаржыландырылатын азаматтық қызметші болып табылатын және ауылдық елдi мекендерде жұмыс iстейтiн бiлiм беру мамандарына қалалық жағдайда осы қызмет түрлерімен айналысатын мамандардың ставкаларымен салыстырғанда айлық ақылары мен тарифтік ставкаларының 25 пайыз мөлшерінде үстеме ақы төлеу үшін қаржы көзделсін.</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Жамбыл облысы Шу аудандық мәслихатының 28.08.2020 </w:t>
      </w:r>
      <w:r>
        <w:rPr>
          <w:rFonts w:ascii="Times New Roman"/>
          <w:b w:val="false"/>
          <w:i w:val="false"/>
          <w:color w:val="000000"/>
          <w:sz w:val="28"/>
        </w:rPr>
        <w:t>№ 71-2</w:t>
      </w:r>
      <w:r>
        <w:rPr>
          <w:rFonts w:ascii="Times New Roman"/>
          <w:b w:val="false"/>
          <w:i w:val="false"/>
          <w:color w:val="ff0000"/>
          <w:sz w:val="28"/>
        </w:rPr>
        <w:t xml:space="preserve"> (01.01.2020 қолданысқа енгізіледі) шешімімен.</w:t>
      </w:r>
      <w:r>
        <w:br/>
      </w:r>
      <w:r>
        <w:rPr>
          <w:rFonts w:ascii="Times New Roman"/>
          <w:b w:val="false"/>
          <w:i w:val="false"/>
          <w:color w:val="000000"/>
          <w:sz w:val="28"/>
        </w:rPr>
        <w:t>
</w:t>
      </w:r>
    </w:p>
    <w:bookmarkStart w:name="z371" w:id="363"/>
    <w:p>
      <w:pPr>
        <w:spacing w:after="0"/>
        <w:ind w:left="0"/>
        <w:jc w:val="both"/>
      </w:pPr>
      <w:r>
        <w:rPr>
          <w:rFonts w:ascii="Times New Roman"/>
          <w:b w:val="false"/>
          <w:i w:val="false"/>
          <w:color w:val="000000"/>
          <w:sz w:val="28"/>
        </w:rPr>
        <w:t>
      4. 2020 жылға арналған Шу қаласы және ауылдық округтердің жергілікті бюджеттерінің атқару процесінде секвестрлеуге жатпайтын бюджеттік бағдарламалар көзделмеген.</w:t>
      </w:r>
    </w:p>
    <w:bookmarkEnd w:id="363"/>
    <w:bookmarkStart w:name="z372" w:id="364"/>
    <w:p>
      <w:pPr>
        <w:spacing w:after="0"/>
        <w:ind w:left="0"/>
        <w:jc w:val="both"/>
      </w:pPr>
      <w:r>
        <w:rPr>
          <w:rFonts w:ascii="Times New Roman"/>
          <w:b w:val="false"/>
          <w:i w:val="false"/>
          <w:color w:val="000000"/>
          <w:sz w:val="28"/>
        </w:rPr>
        <w:t>
      5. 2020 жылға арналған Шу қаласы және ауылдық округтердің бюджеттеріне аудандық бюджет қаржысы есебінен қарастырылған нысаналы даму және нысаналы ағымдағы трансферттер сомалары ескерілсін.</w:t>
      </w:r>
    </w:p>
    <w:bookmarkEnd w:id="364"/>
    <w:bookmarkStart w:name="z373" w:id="365"/>
    <w:p>
      <w:pPr>
        <w:spacing w:after="0"/>
        <w:ind w:left="0"/>
        <w:jc w:val="both"/>
      </w:pPr>
      <w:r>
        <w:rPr>
          <w:rFonts w:ascii="Times New Roman"/>
          <w:b w:val="false"/>
          <w:i w:val="false"/>
          <w:color w:val="000000"/>
          <w:sz w:val="28"/>
        </w:rPr>
        <w:t>
      6.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365"/>
    <w:bookmarkStart w:name="z374" w:id="366"/>
    <w:p>
      <w:pPr>
        <w:spacing w:after="0"/>
        <w:ind w:left="0"/>
        <w:jc w:val="both"/>
      </w:pPr>
      <w:r>
        <w:rPr>
          <w:rFonts w:ascii="Times New Roman"/>
          <w:b w:val="false"/>
          <w:i w:val="false"/>
          <w:color w:val="000000"/>
          <w:sz w:val="28"/>
        </w:rPr>
        <w:t>
      7. Осы шешім әділет органдарында мемлекеттік тіркелген күннен бастап күшіне енеді және 2020 жылдың 1 қантарынан бастап қолданысқа еңгізіледі.</w:t>
      </w:r>
    </w:p>
    <w:bookmarkEnd w:id="36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Тортаев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Умралиев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 қосымша</w:t>
            </w:r>
          </w:p>
        </w:tc>
      </w:tr>
    </w:tbl>
    <w:p>
      <w:pPr>
        <w:spacing w:after="0"/>
        <w:ind w:left="0"/>
        <w:jc w:val="left"/>
      </w:pPr>
      <w:r>
        <w:rPr>
          <w:rFonts w:ascii="Times New Roman"/>
          <w:b/>
          <w:i w:val="false"/>
          <w:color w:val="000000"/>
        </w:rPr>
        <w:t xml:space="preserve"> 2020 жылға арналған Ақсу ауылдық округінің бюджеті</w:t>
      </w:r>
    </w:p>
    <w:p>
      <w:pPr>
        <w:spacing w:after="0"/>
        <w:ind w:left="0"/>
        <w:jc w:val="both"/>
      </w:pPr>
      <w:r>
        <w:rPr>
          <w:rFonts w:ascii="Times New Roman"/>
          <w:b w:val="false"/>
          <w:i w:val="false"/>
          <w:color w:val="ff0000"/>
          <w:sz w:val="28"/>
        </w:rPr>
        <w:t xml:space="preserve">
      Ескерту. 1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2 қосымша</w:t>
            </w:r>
          </w:p>
        </w:tc>
      </w:tr>
    </w:tbl>
    <w:p>
      <w:pPr>
        <w:spacing w:after="0"/>
        <w:ind w:left="0"/>
        <w:jc w:val="left"/>
      </w:pPr>
      <w:r>
        <w:rPr>
          <w:rFonts w:ascii="Times New Roman"/>
          <w:b/>
          <w:i w:val="false"/>
          <w:color w:val="000000"/>
        </w:rPr>
        <w:t xml:space="preserve"> 2020 жылға арналған Алға ауылдық округінің бюджеті</w:t>
      </w:r>
    </w:p>
    <w:p>
      <w:pPr>
        <w:spacing w:after="0"/>
        <w:ind w:left="0"/>
        <w:jc w:val="both"/>
      </w:pPr>
      <w:r>
        <w:rPr>
          <w:rFonts w:ascii="Times New Roman"/>
          <w:b w:val="false"/>
          <w:i w:val="false"/>
          <w:color w:val="ff0000"/>
          <w:sz w:val="28"/>
        </w:rPr>
        <w:t xml:space="preserve">
      Ескерту. 2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3 қосымша</w:t>
            </w:r>
          </w:p>
        </w:tc>
      </w:tr>
    </w:tbl>
    <w:p>
      <w:pPr>
        <w:spacing w:after="0"/>
        <w:ind w:left="0"/>
        <w:jc w:val="left"/>
      </w:pPr>
      <w:r>
        <w:rPr>
          <w:rFonts w:ascii="Times New Roman"/>
          <w:b/>
          <w:i w:val="false"/>
          <w:color w:val="000000"/>
        </w:rPr>
        <w:t xml:space="preserve"> 2020 жылға арналған Ақтөбе ауылдық округінің бюджеті</w:t>
      </w:r>
    </w:p>
    <w:p>
      <w:pPr>
        <w:spacing w:after="0"/>
        <w:ind w:left="0"/>
        <w:jc w:val="both"/>
      </w:pPr>
      <w:r>
        <w:rPr>
          <w:rFonts w:ascii="Times New Roman"/>
          <w:b w:val="false"/>
          <w:i w:val="false"/>
          <w:color w:val="ff0000"/>
          <w:sz w:val="28"/>
        </w:rPr>
        <w:t xml:space="preserve">
      Ескерту. 3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3"/>
        <w:gridCol w:w="1729"/>
        <w:gridCol w:w="1729"/>
        <w:gridCol w:w="4470"/>
        <w:gridCol w:w="3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4 қосымша</w:t>
            </w:r>
          </w:p>
        </w:tc>
      </w:tr>
    </w:tbl>
    <w:p>
      <w:pPr>
        <w:spacing w:after="0"/>
        <w:ind w:left="0"/>
        <w:jc w:val="left"/>
      </w:pPr>
      <w:r>
        <w:rPr>
          <w:rFonts w:ascii="Times New Roman"/>
          <w:b/>
          <w:i w:val="false"/>
          <w:color w:val="000000"/>
        </w:rPr>
        <w:t xml:space="preserve"> 2020 жылға арналған Балуан Шолақ ауылдық округінің бюджеті</w:t>
      </w:r>
    </w:p>
    <w:p>
      <w:pPr>
        <w:spacing w:after="0"/>
        <w:ind w:left="0"/>
        <w:jc w:val="both"/>
      </w:pPr>
      <w:r>
        <w:rPr>
          <w:rFonts w:ascii="Times New Roman"/>
          <w:b w:val="false"/>
          <w:i w:val="false"/>
          <w:color w:val="ff0000"/>
          <w:sz w:val="28"/>
        </w:rPr>
        <w:t xml:space="preserve">
      Ескерту. 4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5 қосымша</w:t>
            </w:r>
          </w:p>
        </w:tc>
      </w:tr>
    </w:tbl>
    <w:p>
      <w:pPr>
        <w:spacing w:after="0"/>
        <w:ind w:left="0"/>
        <w:jc w:val="left"/>
      </w:pPr>
      <w:r>
        <w:rPr>
          <w:rFonts w:ascii="Times New Roman"/>
          <w:b/>
          <w:i w:val="false"/>
          <w:color w:val="000000"/>
        </w:rPr>
        <w:t xml:space="preserve"> 2020 жылға арналған Бірлік ауылдық округінің бюджеті</w:t>
      </w:r>
    </w:p>
    <w:p>
      <w:pPr>
        <w:spacing w:after="0"/>
        <w:ind w:left="0"/>
        <w:jc w:val="both"/>
      </w:pPr>
      <w:r>
        <w:rPr>
          <w:rFonts w:ascii="Times New Roman"/>
          <w:b w:val="false"/>
          <w:i w:val="false"/>
          <w:color w:val="ff0000"/>
          <w:sz w:val="28"/>
        </w:rPr>
        <w:t xml:space="preserve">
      Ескерту. 5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369"/>
        <w:gridCol w:w="882"/>
        <w:gridCol w:w="2515"/>
        <w:gridCol w:w="3324"/>
        <w:gridCol w:w="33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164447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164447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6 қосымша</w:t>
            </w:r>
          </w:p>
        </w:tc>
      </w:tr>
    </w:tbl>
    <w:p>
      <w:pPr>
        <w:spacing w:after="0"/>
        <w:ind w:left="0"/>
        <w:jc w:val="left"/>
      </w:pPr>
      <w:r>
        <w:rPr>
          <w:rFonts w:ascii="Times New Roman"/>
          <w:b/>
          <w:i w:val="false"/>
          <w:color w:val="000000"/>
        </w:rPr>
        <w:t xml:space="preserve"> 2020 жылға арналған Бірлікүстем ауылдық округінің бюджеті</w:t>
      </w:r>
    </w:p>
    <w:p>
      <w:pPr>
        <w:spacing w:after="0"/>
        <w:ind w:left="0"/>
        <w:jc w:val="both"/>
      </w:pPr>
      <w:r>
        <w:rPr>
          <w:rFonts w:ascii="Times New Roman"/>
          <w:b w:val="false"/>
          <w:i w:val="false"/>
          <w:color w:val="ff0000"/>
          <w:sz w:val="28"/>
        </w:rPr>
        <w:t xml:space="preserve">
      Ескерту. 6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7 қосымша</w:t>
            </w:r>
          </w:p>
        </w:tc>
      </w:tr>
    </w:tbl>
    <w:p>
      <w:pPr>
        <w:spacing w:after="0"/>
        <w:ind w:left="0"/>
        <w:jc w:val="left"/>
      </w:pPr>
      <w:r>
        <w:rPr>
          <w:rFonts w:ascii="Times New Roman"/>
          <w:b/>
          <w:i w:val="false"/>
          <w:color w:val="000000"/>
        </w:rPr>
        <w:t xml:space="preserve"> 2020 жылға арналған Далақайнар ауылының бюджеті</w:t>
      </w:r>
    </w:p>
    <w:p>
      <w:pPr>
        <w:spacing w:after="0"/>
        <w:ind w:left="0"/>
        <w:jc w:val="both"/>
      </w:pPr>
      <w:r>
        <w:rPr>
          <w:rFonts w:ascii="Times New Roman"/>
          <w:b w:val="false"/>
          <w:i w:val="false"/>
          <w:color w:val="ff0000"/>
          <w:sz w:val="28"/>
        </w:rPr>
        <w:t xml:space="preserve">
      Ескерту. 7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8 қосымша</w:t>
            </w:r>
          </w:p>
        </w:tc>
      </w:tr>
    </w:tbl>
    <w:p>
      <w:pPr>
        <w:spacing w:after="0"/>
        <w:ind w:left="0"/>
        <w:jc w:val="left"/>
      </w:pPr>
      <w:r>
        <w:rPr>
          <w:rFonts w:ascii="Times New Roman"/>
          <w:b/>
          <w:i w:val="false"/>
          <w:color w:val="000000"/>
        </w:rPr>
        <w:t xml:space="preserve"> 2020 жылға арналған Дулат ауылдық округінің бюджеті</w:t>
      </w:r>
    </w:p>
    <w:p>
      <w:pPr>
        <w:spacing w:after="0"/>
        <w:ind w:left="0"/>
        <w:jc w:val="both"/>
      </w:pPr>
      <w:r>
        <w:rPr>
          <w:rFonts w:ascii="Times New Roman"/>
          <w:b w:val="false"/>
          <w:i w:val="false"/>
          <w:color w:val="ff0000"/>
          <w:sz w:val="28"/>
        </w:rPr>
        <w:t xml:space="preserve">
      Ескерту. 8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9 қосымша</w:t>
            </w:r>
          </w:p>
        </w:tc>
      </w:tr>
    </w:tbl>
    <w:p>
      <w:pPr>
        <w:spacing w:after="0"/>
        <w:ind w:left="0"/>
        <w:jc w:val="left"/>
      </w:pPr>
      <w:r>
        <w:rPr>
          <w:rFonts w:ascii="Times New Roman"/>
          <w:b/>
          <w:i w:val="false"/>
          <w:color w:val="000000"/>
        </w:rPr>
        <w:t xml:space="preserve"> 2020 жылға арналған Ескішу ауылдық округінің бюджеті</w:t>
      </w:r>
    </w:p>
    <w:p>
      <w:pPr>
        <w:spacing w:after="0"/>
        <w:ind w:left="0"/>
        <w:jc w:val="both"/>
      </w:pPr>
      <w:r>
        <w:rPr>
          <w:rFonts w:ascii="Times New Roman"/>
          <w:b w:val="false"/>
          <w:i w:val="false"/>
          <w:color w:val="ff0000"/>
          <w:sz w:val="28"/>
        </w:rPr>
        <w:t xml:space="preserve">
      Ескерту. 9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10 қосымша</w:t>
            </w:r>
          </w:p>
        </w:tc>
      </w:tr>
    </w:tbl>
    <w:p>
      <w:pPr>
        <w:spacing w:after="0"/>
        <w:ind w:left="0"/>
        <w:jc w:val="left"/>
      </w:pPr>
      <w:r>
        <w:rPr>
          <w:rFonts w:ascii="Times New Roman"/>
          <w:b/>
          <w:i w:val="false"/>
          <w:color w:val="000000"/>
        </w:rPr>
        <w:t xml:space="preserve"> 2020 жылға арналған Жаңажол ауылдық округінің бюджеті</w:t>
      </w:r>
    </w:p>
    <w:p>
      <w:pPr>
        <w:spacing w:after="0"/>
        <w:ind w:left="0"/>
        <w:jc w:val="both"/>
      </w:pPr>
      <w:r>
        <w:rPr>
          <w:rFonts w:ascii="Times New Roman"/>
          <w:b w:val="false"/>
          <w:i w:val="false"/>
          <w:color w:val="ff0000"/>
          <w:sz w:val="28"/>
        </w:rPr>
        <w:t xml:space="preserve">
      Ескерту. 10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11 қосымша</w:t>
            </w:r>
          </w:p>
        </w:tc>
      </w:tr>
    </w:tbl>
    <w:p>
      <w:pPr>
        <w:spacing w:after="0"/>
        <w:ind w:left="0"/>
        <w:jc w:val="left"/>
      </w:pPr>
      <w:r>
        <w:rPr>
          <w:rFonts w:ascii="Times New Roman"/>
          <w:b/>
          <w:i w:val="false"/>
          <w:color w:val="000000"/>
        </w:rPr>
        <w:t xml:space="preserve"> 2020 жылға арналған Жаңақоғам ауылдық округтердің бюджеттері</w:t>
      </w:r>
    </w:p>
    <w:p>
      <w:pPr>
        <w:spacing w:after="0"/>
        <w:ind w:left="0"/>
        <w:jc w:val="both"/>
      </w:pPr>
      <w:r>
        <w:rPr>
          <w:rFonts w:ascii="Times New Roman"/>
          <w:b w:val="false"/>
          <w:i w:val="false"/>
          <w:color w:val="ff0000"/>
          <w:sz w:val="28"/>
        </w:rPr>
        <w:t xml:space="preserve">
      Ескерту. 11 – қосымша жаңа редакцияда- Жамбыл облысы Шу аудандық мәслихатының 04.11.2020 </w:t>
      </w:r>
      <w:r>
        <w:rPr>
          <w:rFonts w:ascii="Times New Roman"/>
          <w:b w:val="false"/>
          <w:i w:val="false"/>
          <w:color w:val="ff0000"/>
          <w:sz w:val="28"/>
        </w:rPr>
        <w:t>№ 74-2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12 қосымша</w:t>
            </w:r>
          </w:p>
        </w:tc>
      </w:tr>
    </w:tbl>
    <w:p>
      <w:pPr>
        <w:spacing w:after="0"/>
        <w:ind w:left="0"/>
        <w:jc w:val="left"/>
      </w:pPr>
      <w:r>
        <w:rPr>
          <w:rFonts w:ascii="Times New Roman"/>
          <w:b/>
          <w:i w:val="false"/>
          <w:color w:val="000000"/>
        </w:rPr>
        <w:t xml:space="preserve"> 2020 жылға арналған Көкқайнар ауылдық округінің бюджеті</w:t>
      </w:r>
    </w:p>
    <w:p>
      <w:pPr>
        <w:spacing w:after="0"/>
        <w:ind w:left="0"/>
        <w:jc w:val="both"/>
      </w:pPr>
      <w:r>
        <w:rPr>
          <w:rFonts w:ascii="Times New Roman"/>
          <w:b w:val="false"/>
          <w:i w:val="false"/>
          <w:color w:val="ff0000"/>
          <w:sz w:val="28"/>
        </w:rPr>
        <w:t xml:space="preserve">
      Ескерту. 12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13 қосымша</w:t>
            </w:r>
          </w:p>
        </w:tc>
      </w:tr>
    </w:tbl>
    <w:p>
      <w:pPr>
        <w:spacing w:after="0"/>
        <w:ind w:left="0"/>
        <w:jc w:val="left"/>
      </w:pPr>
      <w:r>
        <w:rPr>
          <w:rFonts w:ascii="Times New Roman"/>
          <w:b/>
          <w:i w:val="false"/>
          <w:color w:val="000000"/>
        </w:rPr>
        <w:t xml:space="preserve"> 2020 жылға арналған Қорағаты ауылдық округінің бюджеті</w:t>
      </w:r>
    </w:p>
    <w:p>
      <w:pPr>
        <w:spacing w:after="0"/>
        <w:ind w:left="0"/>
        <w:jc w:val="both"/>
      </w:pPr>
      <w:r>
        <w:rPr>
          <w:rFonts w:ascii="Times New Roman"/>
          <w:b w:val="false"/>
          <w:i w:val="false"/>
          <w:color w:val="ff0000"/>
          <w:sz w:val="28"/>
        </w:rPr>
        <w:t xml:space="preserve">
      Ескерту. 13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1280"/>
        <w:gridCol w:w="1280"/>
        <w:gridCol w:w="5896"/>
        <w:gridCol w:w="2292"/>
        <w:gridCol w:w="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14 қосымша</w:t>
            </w:r>
          </w:p>
        </w:tc>
      </w:tr>
    </w:tbl>
    <w:p>
      <w:pPr>
        <w:spacing w:after="0"/>
        <w:ind w:left="0"/>
        <w:jc w:val="left"/>
      </w:pPr>
      <w:r>
        <w:rPr>
          <w:rFonts w:ascii="Times New Roman"/>
          <w:b/>
          <w:i w:val="false"/>
          <w:color w:val="000000"/>
        </w:rPr>
        <w:t xml:space="preserve"> 2020 жылға арналған Қонаев ауылының бюджеті</w:t>
      </w:r>
    </w:p>
    <w:p>
      <w:pPr>
        <w:spacing w:after="0"/>
        <w:ind w:left="0"/>
        <w:jc w:val="both"/>
      </w:pPr>
      <w:r>
        <w:rPr>
          <w:rFonts w:ascii="Times New Roman"/>
          <w:b w:val="false"/>
          <w:i w:val="false"/>
          <w:color w:val="ff0000"/>
          <w:sz w:val="28"/>
        </w:rPr>
        <w:t xml:space="preserve">
      Ескерту. 14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15 қосымша</w:t>
            </w:r>
          </w:p>
        </w:tc>
      </w:tr>
    </w:tbl>
    <w:p>
      <w:pPr>
        <w:spacing w:after="0"/>
        <w:ind w:left="0"/>
        <w:jc w:val="left"/>
      </w:pPr>
      <w:r>
        <w:rPr>
          <w:rFonts w:ascii="Times New Roman"/>
          <w:b/>
          <w:i w:val="false"/>
          <w:color w:val="000000"/>
        </w:rPr>
        <w:t xml:space="preserve"> 2020 жылға арналған Тасөткел ауылдық округінің бюджеті</w:t>
      </w:r>
    </w:p>
    <w:p>
      <w:pPr>
        <w:spacing w:after="0"/>
        <w:ind w:left="0"/>
        <w:jc w:val="both"/>
      </w:pPr>
      <w:r>
        <w:rPr>
          <w:rFonts w:ascii="Times New Roman"/>
          <w:b w:val="false"/>
          <w:i w:val="false"/>
          <w:color w:val="ff0000"/>
          <w:sz w:val="28"/>
        </w:rPr>
        <w:t xml:space="preserve">
      Ескерту. 15 – қосымша жаңа редакцияда -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6172"/>
        <w:gridCol w:w="24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- 10227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16 қосымша</w:t>
            </w:r>
          </w:p>
        </w:tc>
      </w:tr>
    </w:tbl>
    <w:p>
      <w:pPr>
        <w:spacing w:after="0"/>
        <w:ind w:left="0"/>
        <w:jc w:val="left"/>
      </w:pPr>
      <w:r>
        <w:rPr>
          <w:rFonts w:ascii="Times New Roman"/>
          <w:b/>
          <w:i w:val="false"/>
          <w:color w:val="000000"/>
        </w:rPr>
        <w:t xml:space="preserve"> 2020 жылға арналған Төле би ауылдық округінің бюджеті</w:t>
      </w:r>
    </w:p>
    <w:p>
      <w:pPr>
        <w:spacing w:after="0"/>
        <w:ind w:left="0"/>
        <w:jc w:val="both"/>
      </w:pPr>
      <w:r>
        <w:rPr>
          <w:rFonts w:ascii="Times New Roman"/>
          <w:b w:val="false"/>
          <w:i w:val="false"/>
          <w:color w:val="ff0000"/>
          <w:sz w:val="28"/>
        </w:rPr>
        <w:t xml:space="preserve">
      Ескерту. 16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527395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467492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467492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467492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17 қосымша</w:t>
            </w:r>
          </w:p>
        </w:tc>
      </w:tr>
    </w:tbl>
    <w:p>
      <w:pPr>
        <w:spacing w:after="0"/>
        <w:ind w:left="0"/>
        <w:jc w:val="left"/>
      </w:pPr>
      <w:r>
        <w:rPr>
          <w:rFonts w:ascii="Times New Roman"/>
          <w:b/>
          <w:i w:val="false"/>
          <w:color w:val="000000"/>
        </w:rPr>
        <w:t xml:space="preserve"> 2020 жылға арналған Өндіріс ауылдық округінің бюджеті</w:t>
      </w:r>
    </w:p>
    <w:p>
      <w:pPr>
        <w:spacing w:after="0"/>
        <w:ind w:left="0"/>
        <w:jc w:val="both"/>
      </w:pPr>
      <w:r>
        <w:rPr>
          <w:rFonts w:ascii="Times New Roman"/>
          <w:b w:val="false"/>
          <w:i w:val="false"/>
          <w:color w:val="ff0000"/>
          <w:sz w:val="28"/>
        </w:rPr>
        <w:t xml:space="preserve">
      Ескерту. 17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18 қосымша</w:t>
            </w:r>
          </w:p>
        </w:tc>
      </w:tr>
    </w:tbl>
    <w:p>
      <w:pPr>
        <w:spacing w:after="0"/>
        <w:ind w:left="0"/>
        <w:jc w:val="left"/>
      </w:pPr>
      <w:r>
        <w:rPr>
          <w:rFonts w:ascii="Times New Roman"/>
          <w:b/>
          <w:i w:val="false"/>
          <w:color w:val="000000"/>
        </w:rPr>
        <w:t xml:space="preserve"> 2020 жылға арналған Шоқпар ауылдық округінің бюджеті</w:t>
      </w:r>
    </w:p>
    <w:p>
      <w:pPr>
        <w:spacing w:after="0"/>
        <w:ind w:left="0"/>
        <w:jc w:val="both"/>
      </w:pPr>
      <w:r>
        <w:rPr>
          <w:rFonts w:ascii="Times New Roman"/>
          <w:b w:val="false"/>
          <w:i w:val="false"/>
          <w:color w:val="ff0000"/>
          <w:sz w:val="28"/>
        </w:rPr>
        <w:t xml:space="preserve">
      Ескерту. 18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58-2 шешіміне 19 қосымша</w:t>
            </w:r>
          </w:p>
        </w:tc>
      </w:tr>
    </w:tbl>
    <w:p>
      <w:pPr>
        <w:spacing w:after="0"/>
        <w:ind w:left="0"/>
        <w:jc w:val="left"/>
      </w:pPr>
      <w:r>
        <w:rPr>
          <w:rFonts w:ascii="Times New Roman"/>
          <w:b/>
          <w:i w:val="false"/>
          <w:color w:val="000000"/>
        </w:rPr>
        <w:t xml:space="preserve"> 2020 жылға арналған Шу қаласының бюджеті</w:t>
      </w:r>
    </w:p>
    <w:p>
      <w:pPr>
        <w:spacing w:after="0"/>
        <w:ind w:left="0"/>
        <w:jc w:val="both"/>
      </w:pPr>
      <w:r>
        <w:rPr>
          <w:rFonts w:ascii="Times New Roman"/>
          <w:b w:val="false"/>
          <w:i w:val="false"/>
          <w:color w:val="ff0000"/>
          <w:sz w:val="28"/>
        </w:rPr>
        <w:t xml:space="preserve">
      Ескерту. 19 – қосымша жаңа редакцияда- Жамбыл облысы Шу аудандық мәслихатының 10.12.2020 </w:t>
      </w:r>
      <w:r>
        <w:rPr>
          <w:rFonts w:ascii="Times New Roman"/>
          <w:b w:val="false"/>
          <w:i w:val="false"/>
          <w:color w:val="ff0000"/>
          <w:sz w:val="28"/>
        </w:rPr>
        <w:t>№ 76-2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606"/>
        <w:gridCol w:w="1035"/>
        <w:gridCol w:w="4720"/>
        <w:gridCol w:w="39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840885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173373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108538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86641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667512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667512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667512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29"/>
        <w:gridCol w:w="1730"/>
        <w:gridCol w:w="4472"/>
        <w:gridCol w:w="30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894779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608842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608842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605926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 58-2 шешіміне </w:t>
            </w:r>
            <w:r>
              <w:rPr>
                <w:rFonts w:ascii="Times New Roman"/>
                <w:b w:val="false"/>
                <w:i w:val="false"/>
                <w:color w:val="000000"/>
                <w:sz w:val="20"/>
              </w:rPr>
              <w:t>20 қосымша</w:t>
            </w:r>
          </w:p>
        </w:tc>
      </w:tr>
    </w:tbl>
    <w:bookmarkStart w:name="z496" w:id="367"/>
    <w:p>
      <w:pPr>
        <w:spacing w:after="0"/>
        <w:ind w:left="0"/>
        <w:jc w:val="left"/>
      </w:pPr>
      <w:r>
        <w:rPr>
          <w:rFonts w:ascii="Times New Roman"/>
          <w:b/>
          <w:i w:val="false"/>
          <w:color w:val="000000"/>
        </w:rPr>
        <w:t xml:space="preserve"> 2021 жылға арналған Ақсу ауылдық округінің бюджеті </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2226"/>
        <w:gridCol w:w="1435"/>
        <w:gridCol w:w="5769"/>
        <w:gridCol w:w="1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97" w:id="368"/>
    <w:p>
      <w:pPr>
        <w:spacing w:after="0"/>
        <w:ind w:left="0"/>
        <w:jc w:val="left"/>
      </w:pPr>
      <w:r>
        <w:rPr>
          <w:rFonts w:ascii="Times New Roman"/>
          <w:b/>
          <w:i w:val="false"/>
          <w:color w:val="000000"/>
        </w:rPr>
        <w:t xml:space="preserve"> 2021 жылға арналған Алға ауылдық округінің бюджеті</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98" w:id="369"/>
    <w:p>
      <w:pPr>
        <w:spacing w:after="0"/>
        <w:ind w:left="0"/>
        <w:jc w:val="left"/>
      </w:pPr>
      <w:r>
        <w:rPr>
          <w:rFonts w:ascii="Times New Roman"/>
          <w:b/>
          <w:i w:val="false"/>
          <w:color w:val="000000"/>
        </w:rPr>
        <w:t xml:space="preserve"> 2021 жылға арналған Ақтөбе ауылдық округінің бюджеті</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99" w:id="370"/>
    <w:p>
      <w:pPr>
        <w:spacing w:after="0"/>
        <w:ind w:left="0"/>
        <w:jc w:val="left"/>
      </w:pPr>
      <w:r>
        <w:rPr>
          <w:rFonts w:ascii="Times New Roman"/>
          <w:b/>
          <w:i w:val="false"/>
          <w:color w:val="000000"/>
        </w:rPr>
        <w:t xml:space="preserve"> 2021 жылға арналған Балуан Шолақ ауылдық округінің бюджеті</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2226"/>
        <w:gridCol w:w="1435"/>
        <w:gridCol w:w="5769"/>
        <w:gridCol w:w="14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00" w:id="371"/>
    <w:p>
      <w:pPr>
        <w:spacing w:after="0"/>
        <w:ind w:left="0"/>
        <w:jc w:val="left"/>
      </w:pPr>
      <w:r>
        <w:rPr>
          <w:rFonts w:ascii="Times New Roman"/>
          <w:b/>
          <w:i w:val="false"/>
          <w:color w:val="000000"/>
        </w:rPr>
        <w:t xml:space="preserve"> 2021 жылға арналған Бірлік ауылдық округінің бюджеті</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01" w:id="372"/>
    <w:p>
      <w:pPr>
        <w:spacing w:after="0"/>
        <w:ind w:left="0"/>
        <w:jc w:val="left"/>
      </w:pPr>
      <w:r>
        <w:rPr>
          <w:rFonts w:ascii="Times New Roman"/>
          <w:b/>
          <w:i w:val="false"/>
          <w:color w:val="000000"/>
        </w:rPr>
        <w:t xml:space="preserve"> 2021 жылға арналған Бірлікүстем ауылдық округінің бюджеті</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017"/>
        <w:gridCol w:w="1017"/>
        <w:gridCol w:w="4624"/>
        <w:gridCol w:w="4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518"/>
        <w:gridCol w:w="8389"/>
        <w:gridCol w:w="23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476"/>
        <w:gridCol w:w="8706"/>
        <w:gridCol w:w="21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02" w:id="373"/>
    <w:p>
      <w:pPr>
        <w:spacing w:after="0"/>
        <w:ind w:left="0"/>
        <w:jc w:val="left"/>
      </w:pPr>
      <w:r>
        <w:rPr>
          <w:rFonts w:ascii="Times New Roman"/>
          <w:b/>
          <w:i w:val="false"/>
          <w:color w:val="000000"/>
        </w:rPr>
        <w:t xml:space="preserve"> 2021 жылға арналған Далақайнар ауылының бюджеті</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03" w:id="374"/>
    <w:p>
      <w:pPr>
        <w:spacing w:after="0"/>
        <w:ind w:left="0"/>
        <w:jc w:val="left"/>
      </w:pPr>
      <w:r>
        <w:rPr>
          <w:rFonts w:ascii="Times New Roman"/>
          <w:b/>
          <w:i w:val="false"/>
          <w:color w:val="000000"/>
        </w:rPr>
        <w:t xml:space="preserve"> 2021 жылға арналған Дулат ауылдық округінің бюджеті</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04" w:id="375"/>
    <w:p>
      <w:pPr>
        <w:spacing w:after="0"/>
        <w:ind w:left="0"/>
        <w:jc w:val="left"/>
      </w:pPr>
      <w:r>
        <w:rPr>
          <w:rFonts w:ascii="Times New Roman"/>
          <w:b/>
          <w:i w:val="false"/>
          <w:color w:val="000000"/>
        </w:rPr>
        <w:t xml:space="preserve"> 2021 жылға арналған Ескішу ауылдық округінің бюджеті</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05" w:id="376"/>
    <w:p>
      <w:pPr>
        <w:spacing w:after="0"/>
        <w:ind w:left="0"/>
        <w:jc w:val="left"/>
      </w:pPr>
      <w:r>
        <w:rPr>
          <w:rFonts w:ascii="Times New Roman"/>
          <w:b/>
          <w:i w:val="false"/>
          <w:color w:val="000000"/>
        </w:rPr>
        <w:t xml:space="preserve"> 2021 жылға арналған Жаңажол ауылдық округінің бюджеті</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2226"/>
        <w:gridCol w:w="1435"/>
        <w:gridCol w:w="5769"/>
        <w:gridCol w:w="1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122"/>
        <w:gridCol w:w="2122"/>
        <w:gridCol w:w="5486"/>
        <w:gridCol w:w="10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06" w:id="377"/>
    <w:p>
      <w:pPr>
        <w:spacing w:after="0"/>
        <w:ind w:left="0"/>
        <w:jc w:val="left"/>
      </w:pPr>
      <w:r>
        <w:rPr>
          <w:rFonts w:ascii="Times New Roman"/>
          <w:b/>
          <w:i w:val="false"/>
          <w:color w:val="000000"/>
        </w:rPr>
        <w:t xml:space="preserve"> 2021 жылға арналған Жаңақоғам ауылдық округтердің бюджеттері</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07" w:id="378"/>
    <w:p>
      <w:pPr>
        <w:spacing w:after="0"/>
        <w:ind w:left="0"/>
        <w:jc w:val="left"/>
      </w:pPr>
      <w:r>
        <w:rPr>
          <w:rFonts w:ascii="Times New Roman"/>
          <w:b/>
          <w:i w:val="false"/>
          <w:color w:val="000000"/>
        </w:rPr>
        <w:t xml:space="preserve"> 2021 жылға арналған Көкқайнар ауылдық округінің бюджеті</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08" w:id="379"/>
    <w:p>
      <w:pPr>
        <w:spacing w:after="0"/>
        <w:ind w:left="0"/>
        <w:jc w:val="left"/>
      </w:pPr>
      <w:r>
        <w:rPr>
          <w:rFonts w:ascii="Times New Roman"/>
          <w:b/>
          <w:i w:val="false"/>
          <w:color w:val="000000"/>
        </w:rPr>
        <w:t xml:space="preserve"> 2021 жылға арналған Қорағаты ауылдық округінің бюджеті</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09" w:id="380"/>
    <w:p>
      <w:pPr>
        <w:spacing w:after="0"/>
        <w:ind w:left="0"/>
        <w:jc w:val="left"/>
      </w:pPr>
      <w:r>
        <w:rPr>
          <w:rFonts w:ascii="Times New Roman"/>
          <w:b/>
          <w:i w:val="false"/>
          <w:color w:val="000000"/>
        </w:rPr>
        <w:t xml:space="preserve"> 2021 жылға арналған Қонаев ауылының бюджеті</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10" w:id="381"/>
    <w:p>
      <w:pPr>
        <w:spacing w:after="0"/>
        <w:ind w:left="0"/>
        <w:jc w:val="left"/>
      </w:pPr>
      <w:r>
        <w:rPr>
          <w:rFonts w:ascii="Times New Roman"/>
          <w:b/>
          <w:i w:val="false"/>
          <w:color w:val="000000"/>
        </w:rPr>
        <w:t xml:space="preserve"> 2021 жылға арналған Тасөткел ауылдық округінің бюджеті</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11" w:id="382"/>
    <w:p>
      <w:pPr>
        <w:spacing w:after="0"/>
        <w:ind w:left="0"/>
        <w:jc w:val="left"/>
      </w:pPr>
      <w:r>
        <w:rPr>
          <w:rFonts w:ascii="Times New Roman"/>
          <w:b/>
          <w:i w:val="false"/>
          <w:color w:val="000000"/>
        </w:rPr>
        <w:t xml:space="preserve"> 2021 жылға арналған Төлеби ауылдық округінің бюджеті</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606"/>
        <w:gridCol w:w="1035"/>
        <w:gridCol w:w="4720"/>
        <w:gridCol w:w="39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411163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337624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337624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411163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12" w:id="383"/>
    <w:p>
      <w:pPr>
        <w:spacing w:after="0"/>
        <w:ind w:left="0"/>
        <w:jc w:val="left"/>
      </w:pPr>
      <w:r>
        <w:rPr>
          <w:rFonts w:ascii="Times New Roman"/>
          <w:b/>
          <w:i w:val="false"/>
          <w:color w:val="000000"/>
        </w:rPr>
        <w:t xml:space="preserve"> 2021 жылға арналған Өндіріс ауылдық округінің бюджеті</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13" w:id="384"/>
    <w:p>
      <w:pPr>
        <w:spacing w:after="0"/>
        <w:ind w:left="0"/>
        <w:jc w:val="left"/>
      </w:pPr>
      <w:r>
        <w:rPr>
          <w:rFonts w:ascii="Times New Roman"/>
          <w:b/>
          <w:i w:val="false"/>
          <w:color w:val="000000"/>
        </w:rPr>
        <w:t xml:space="preserve"> 2021 жылға арналған Шоқпар ауылдық округінің бюджеті</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14" w:id="385"/>
    <w:p>
      <w:pPr>
        <w:spacing w:after="0"/>
        <w:ind w:left="0"/>
        <w:jc w:val="left"/>
      </w:pPr>
      <w:r>
        <w:rPr>
          <w:rFonts w:ascii="Times New Roman"/>
          <w:b/>
          <w:i w:val="false"/>
          <w:color w:val="000000"/>
        </w:rPr>
        <w:t xml:space="preserve"> 2021 жылға арналған Шу қаласының бюджеті</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606"/>
        <w:gridCol w:w="1035"/>
        <w:gridCol w:w="4720"/>
        <w:gridCol w:w="39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830180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136872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593113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593113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29"/>
        <w:gridCol w:w="1730"/>
        <w:gridCol w:w="4472"/>
        <w:gridCol w:w="30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27 желтоқсандағы</w:t>
            </w:r>
            <w:r>
              <w:br/>
            </w:r>
            <w:r>
              <w:rPr>
                <w:rFonts w:ascii="Times New Roman"/>
                <w:b w:val="false"/>
                <w:i w:val="false"/>
                <w:color w:val="000000"/>
                <w:sz w:val="20"/>
              </w:rPr>
              <w:t xml:space="preserve">№ 58-2 шешіміне </w:t>
            </w:r>
            <w:r>
              <w:rPr>
                <w:rFonts w:ascii="Times New Roman"/>
                <w:b w:val="false"/>
                <w:i w:val="false"/>
                <w:color w:val="000000"/>
                <w:sz w:val="20"/>
              </w:rPr>
              <w:t>21 қосымша</w:t>
            </w:r>
          </w:p>
        </w:tc>
      </w:tr>
    </w:tbl>
    <w:bookmarkStart w:name="z520" w:id="386"/>
    <w:p>
      <w:pPr>
        <w:spacing w:after="0"/>
        <w:ind w:left="0"/>
        <w:jc w:val="left"/>
      </w:pPr>
      <w:r>
        <w:rPr>
          <w:rFonts w:ascii="Times New Roman"/>
          <w:b/>
          <w:i w:val="false"/>
          <w:color w:val="000000"/>
        </w:rPr>
        <w:t xml:space="preserve"> 2022 жылға арналған Ақсу ауылдық округінің бюджеті</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21" w:id="387"/>
    <w:p>
      <w:pPr>
        <w:spacing w:after="0"/>
        <w:ind w:left="0"/>
        <w:jc w:val="left"/>
      </w:pPr>
      <w:r>
        <w:rPr>
          <w:rFonts w:ascii="Times New Roman"/>
          <w:b/>
          <w:i w:val="false"/>
          <w:color w:val="000000"/>
        </w:rPr>
        <w:t xml:space="preserve"> 2022 жылға арналған Алға ауылдық округінің бюджеті</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22" w:id="388"/>
    <w:p>
      <w:pPr>
        <w:spacing w:after="0"/>
        <w:ind w:left="0"/>
        <w:jc w:val="left"/>
      </w:pPr>
      <w:r>
        <w:rPr>
          <w:rFonts w:ascii="Times New Roman"/>
          <w:b/>
          <w:i w:val="false"/>
          <w:color w:val="000000"/>
        </w:rPr>
        <w:t xml:space="preserve"> 2022 жылға арналған Ақтөбе ауылдық округінің бюджеті</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23" w:id="389"/>
    <w:p>
      <w:pPr>
        <w:spacing w:after="0"/>
        <w:ind w:left="0"/>
        <w:jc w:val="left"/>
      </w:pPr>
      <w:r>
        <w:rPr>
          <w:rFonts w:ascii="Times New Roman"/>
          <w:b/>
          <w:i w:val="false"/>
          <w:color w:val="000000"/>
        </w:rPr>
        <w:t xml:space="preserve"> 2022 жылға арналған Балуан Шолақ ауылдық округінің бюджеті</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24" w:id="390"/>
    <w:p>
      <w:pPr>
        <w:spacing w:after="0"/>
        <w:ind w:left="0"/>
        <w:jc w:val="left"/>
      </w:pPr>
      <w:r>
        <w:rPr>
          <w:rFonts w:ascii="Times New Roman"/>
          <w:b/>
          <w:i w:val="false"/>
          <w:color w:val="000000"/>
        </w:rPr>
        <w:t xml:space="preserve"> 2022 жылға арналған Бірлік ауылдық округінің бюджеті</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25" w:id="391"/>
    <w:p>
      <w:pPr>
        <w:spacing w:after="0"/>
        <w:ind w:left="0"/>
        <w:jc w:val="left"/>
      </w:pPr>
      <w:r>
        <w:rPr>
          <w:rFonts w:ascii="Times New Roman"/>
          <w:b/>
          <w:i w:val="false"/>
          <w:color w:val="000000"/>
        </w:rPr>
        <w:t xml:space="preserve"> 2022 жылға арналған Бірлікүстем ауылдық округінің бюджеті</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26" w:id="392"/>
    <w:p>
      <w:pPr>
        <w:spacing w:after="0"/>
        <w:ind w:left="0"/>
        <w:jc w:val="left"/>
      </w:pPr>
      <w:r>
        <w:rPr>
          <w:rFonts w:ascii="Times New Roman"/>
          <w:b/>
          <w:i w:val="false"/>
          <w:color w:val="000000"/>
        </w:rPr>
        <w:t xml:space="preserve"> 2022 жылға арналған Далақайнар ауылының бюджеті</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27" w:id="393"/>
    <w:p>
      <w:pPr>
        <w:spacing w:after="0"/>
        <w:ind w:left="0"/>
        <w:jc w:val="left"/>
      </w:pPr>
      <w:r>
        <w:rPr>
          <w:rFonts w:ascii="Times New Roman"/>
          <w:b/>
          <w:i w:val="false"/>
          <w:color w:val="000000"/>
        </w:rPr>
        <w:t xml:space="preserve"> 2022 жылға арналған Дулат ауылдық округінің бюджеті</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28" w:id="394"/>
    <w:p>
      <w:pPr>
        <w:spacing w:after="0"/>
        <w:ind w:left="0"/>
        <w:jc w:val="left"/>
      </w:pPr>
      <w:r>
        <w:rPr>
          <w:rFonts w:ascii="Times New Roman"/>
          <w:b/>
          <w:i w:val="false"/>
          <w:color w:val="000000"/>
        </w:rPr>
        <w:t xml:space="preserve"> 2022 жылға арналған Ескішу ауылдық округінің бюджеті</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29" w:id="395"/>
    <w:p>
      <w:pPr>
        <w:spacing w:after="0"/>
        <w:ind w:left="0"/>
        <w:jc w:val="left"/>
      </w:pPr>
      <w:r>
        <w:rPr>
          <w:rFonts w:ascii="Times New Roman"/>
          <w:b/>
          <w:i w:val="false"/>
          <w:color w:val="000000"/>
        </w:rPr>
        <w:t xml:space="preserve"> 2022 жылға арналған Жаңажол ауылдық округінің бюджеті</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30" w:id="396"/>
    <w:p>
      <w:pPr>
        <w:spacing w:after="0"/>
        <w:ind w:left="0"/>
        <w:jc w:val="left"/>
      </w:pPr>
      <w:r>
        <w:rPr>
          <w:rFonts w:ascii="Times New Roman"/>
          <w:b/>
          <w:i w:val="false"/>
          <w:color w:val="000000"/>
        </w:rPr>
        <w:t xml:space="preserve"> 2022 жылға арналған Жаңақоғам ауылдық округтердің бюджеттері</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293"/>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31" w:id="397"/>
    <w:p>
      <w:pPr>
        <w:spacing w:after="0"/>
        <w:ind w:left="0"/>
        <w:jc w:val="left"/>
      </w:pPr>
      <w:r>
        <w:rPr>
          <w:rFonts w:ascii="Times New Roman"/>
          <w:b/>
          <w:i w:val="false"/>
          <w:color w:val="000000"/>
        </w:rPr>
        <w:t xml:space="preserve"> 2022 жылға арналған Көкқайнар ауылдық округінің бюджеті</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32" w:id="398"/>
    <w:p>
      <w:pPr>
        <w:spacing w:after="0"/>
        <w:ind w:left="0"/>
        <w:jc w:val="left"/>
      </w:pPr>
      <w:r>
        <w:rPr>
          <w:rFonts w:ascii="Times New Roman"/>
          <w:b/>
          <w:i w:val="false"/>
          <w:color w:val="000000"/>
        </w:rPr>
        <w:t xml:space="preserve"> 2022 жылға арналған Қорағаты ауылдық округінің бюджеті</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33" w:id="399"/>
    <w:p>
      <w:pPr>
        <w:spacing w:after="0"/>
        <w:ind w:left="0"/>
        <w:jc w:val="left"/>
      </w:pPr>
      <w:r>
        <w:rPr>
          <w:rFonts w:ascii="Times New Roman"/>
          <w:b/>
          <w:i w:val="false"/>
          <w:color w:val="000000"/>
        </w:rPr>
        <w:t xml:space="preserve"> 2022 жылға арналған Қонаев ауылының бюджеті</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34" w:id="400"/>
    <w:p>
      <w:pPr>
        <w:spacing w:after="0"/>
        <w:ind w:left="0"/>
        <w:jc w:val="left"/>
      </w:pPr>
      <w:r>
        <w:rPr>
          <w:rFonts w:ascii="Times New Roman"/>
          <w:b/>
          <w:i w:val="false"/>
          <w:color w:val="000000"/>
        </w:rPr>
        <w:t xml:space="preserve"> 2022 жылға арналған Тасөткел ауылдық округінің бюджеті</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35" w:id="401"/>
    <w:p>
      <w:pPr>
        <w:spacing w:after="0"/>
        <w:ind w:left="0"/>
        <w:jc w:val="left"/>
      </w:pPr>
      <w:r>
        <w:rPr>
          <w:rFonts w:ascii="Times New Roman"/>
          <w:b/>
          <w:i w:val="false"/>
          <w:color w:val="000000"/>
        </w:rPr>
        <w:t xml:space="preserve"> 2022 жылға арналған Төлеби ауылдық округінің бюджеті</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606"/>
        <w:gridCol w:w="1035"/>
        <w:gridCol w:w="4720"/>
        <w:gridCol w:w="39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423638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36" w:id="402"/>
    <w:p>
      <w:pPr>
        <w:spacing w:after="0"/>
        <w:ind w:left="0"/>
        <w:jc w:val="left"/>
      </w:pPr>
      <w:r>
        <w:rPr>
          <w:rFonts w:ascii="Times New Roman"/>
          <w:b/>
          <w:i w:val="false"/>
          <w:color w:val="000000"/>
        </w:rPr>
        <w:t xml:space="preserve"> 2022 жылға арналған Өндіріс ауылдық округінің бюджеті</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37" w:id="403"/>
    <w:p>
      <w:pPr>
        <w:spacing w:after="0"/>
        <w:ind w:left="0"/>
        <w:jc w:val="left"/>
      </w:pPr>
      <w:r>
        <w:rPr>
          <w:rFonts w:ascii="Times New Roman"/>
          <w:b/>
          <w:i w:val="false"/>
          <w:color w:val="000000"/>
        </w:rPr>
        <w:t xml:space="preserve"> 2022 жылға арналған Шоқпар ауылдық округінің бюджеті</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876"/>
        <w:gridCol w:w="1209"/>
        <w:gridCol w:w="3446"/>
        <w:gridCol w:w="45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2"/>
        <w:gridCol w:w="2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38" w:id="404"/>
    <w:p>
      <w:pPr>
        <w:spacing w:after="0"/>
        <w:ind w:left="0"/>
        <w:jc w:val="left"/>
      </w:pPr>
      <w:r>
        <w:rPr>
          <w:rFonts w:ascii="Times New Roman"/>
          <w:b/>
          <w:i w:val="false"/>
          <w:color w:val="000000"/>
        </w:rPr>
        <w:t xml:space="preserve"> 2022 жылға арналған Шу қаласының бюджеті</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606"/>
        <w:gridCol w:w="1035"/>
        <w:gridCol w:w="4720"/>
        <w:gridCol w:w="39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148898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593113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593113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29"/>
        <w:gridCol w:w="1730"/>
        <w:gridCol w:w="4472"/>
        <w:gridCol w:w="30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ауданның, аудандық маңызы бар қаланың, ауылдың, кенттің, ауылдық округ әкімінің аппараты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