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bac7" w14:textId="071b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14 ақпандағы № 09/02 қаулысы. Қарағанды облысының Әділет департаментінде 2019 жылғы 15 ақпанда № 5188 болып тіркелді. Күші жойылды - Қарағанды облысының әкімдігінің 2020 жылғы 26 наурыздағы № 18/02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26.03.2020 № 18/02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"Тыңайтқыштардың құнын (органикалық тыңайтқыштарды қоспағанда) субсидиялау қағидаларын бекіту туралы" (Нормативтік құқықтық актілердің мемлекеттік тіркеу тізілімінде № 11223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тыңайтқыш сатушыдан сатып алынған тыңайтқыштардың 1 тоннасына (килограмына, литрiне)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2018 жылғы 20 наурыздағы № 12/01 "Тыңайтқыштар тізбесі мен субсидиялар нормаларын белгілеу туралы" (Нормативтік құқықтық актілердің мемлекеттік тіркеу тізілімінде № 4676 болып тіркелген, 2018 жылғы 12 сәуірдегі № 40 (22299) "Индустриальная Караганда" және 2018 жылғы 12 сәуірдегі № 40 (22492) "Орталық Қазақстан" газеттерінде, Қазақстан Республикасы Нормативтік құқықтық актілерінің эталондық бақылау банкінде электрондық түрде 2018 жылғы 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______________қаулысына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сатушыдан сатып алынған тыңайтқыштардың 1 тоннасына (килограмм, литр) субсидиялау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387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реттік саны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заттың мөлшері,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тоннасына (килограмм, литр) субсидиялау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КАС-32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аммонилі N-6,8, нитратты N-6,8, амидті N-13,5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орынының фосфоритті концентраты мен ұны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күкіртқышқылды калий (калий сульфаты)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SO3-45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 15:15:15 маркалы нитроаммофоска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азот-фосфор -калийлі тыңайтқыш (NPK-тыңайтқыш)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азот-фосфор-калилі тыңайтқыш -нитроаммофоска (азофоска), NPK-тыңайтқыш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калий тыңайтқыш-нитроаммофоска (азофоска)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қышқылымен ыдырату арқылы алынған нитроаммофоска (азофоска) 1:1:1 (16:16:16:)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азот-фосфор-калийлі-нитроаммофоска (азофоска) NPК-тыңайтқыш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минералды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азот-фосфор-калийлі минералды тыңайтқыш (тукоқоспалар NPK)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NPK-1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азот-фосфор-калийлі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азот-фосфор-калийлі тыңайтқыш (диаммофоска)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азот-фосфор–калий-күкірті бар тыңайтқыш (NPSK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А, Б, В маркалары (NPS-тыңайтқыш)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аммонилі N 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тыңайтқышы (РК-тыңайтқыш)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Фосфор-калий-күкіртті тыңайтқышы (РКS-тыңайтқыш)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Фосфор-күкіртті тыңайтқыш (РS-тыңайтқыш)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күкіртқұрамды тыңайтқыш, NP+S=20:20+14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кешенді тыңайтқыш 20:20 маркалы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кешенді тыңайтқыш 20:20 маркалы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(NP+S тыңайтқыш)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фосфор күкірт құрамды тыңайтқыш, NP+S =16:20+12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Тыңайтатын диаммонийфосфат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 фосфат агрохимикаты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(монокалий фосфат)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тыңайтқышы NPK 0-52-34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калийлі монофосфаты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микробиотыңайқыш" құрамында микроэлементтері бар қоректендіретін ерітінділер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Fe-2,5, фитобайланыс Mo-2,0, фитобайланыс Cu-1,0, фитобайланыс Zn-2,5, фитобайланыс Mn-1,0, фитобайланыс Сo-0,5, фитобайланыс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 (кальций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А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Б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Haifa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Fe- 0,07,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13-40-13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тыңайтқышытары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 темір хелаты DTPA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D12 темір хелаты DTPA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темір хелаты EDDHA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мырыш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марганец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Mn-13"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Cu-15"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Stopit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Tenso Coctail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Brassitrel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(күкіртқышқылды магний), А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(күкіртқышқылды магний), Б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(күкіртқышқылды магний), В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Multi-K GG калий селитрасы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маркасы (калий нитраты)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 селитрасы)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қышқылдары-19-21, фульво қышқылдары-3-5, ульминқышқылы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су балдырларының экстракты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 N-4,5, Р2О5-5,0, К2О- 2,5, 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"Универсал"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"Рост"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аминқышқылдары-4,0, N-4,0, Р2О5-10,0, SO3- 1,0, MgO-2,0, Fe-0,4, Mn-0,2, Zn-0,2,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"Зерновой"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аминқышқылдары-7,0, N-5,5, Р2О5-4,5, К2О- 4,0, SO3-2,0, 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"Масличный"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N-1,2, SO3-8,0, 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тыңайтқышы "Свекла"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 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дақылдарға)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дақылдарға)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K2O-8, C-8, Fe - 0,02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минералды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Mo-0,2,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Mo-1,0,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N-3,5,K2O-15,5,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минералды тыңайтқышы (Master 13:40:13)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 К2O-13, 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 азот) , P2O5-17% (фосфор пентоксиді)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33% (Aminosit 33%)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аминқышқылы-33, жалпы N-9,8, органикалық зат-48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бақшалық"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жүзім"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 дақылдарға арналған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қайнатуға арналған арпа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жеміс"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Универсальный минералды тыңайтқышы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еркін аминқышқылы-10, полисахаридтер-6,1, ауксиндер-0,6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маркасы, Б маркасы) агрохимикаты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 MgO-2,04, SO3-4,62, Cu-0,95, Fe-0,78, 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маркасы: N-16,15, MgO-1,92, SO3-2,02, Cu-0,3, Fe-0,35,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аминқышқылы-42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Mn-0,01, Zn-0,01, С-17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P2O5 -30, Mn-7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 Mo-0,001,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маркалыVittafos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 MgO-7, Zn-2,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Mo-2, B-5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аминқышқылы-25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аминокислота-6%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K2O-16,Mg - 2, B-0,02, Cu-0,05, Fe-0,1, Mn-0,05, Mo-0,005,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маркасы:10-52-10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13-6-26+8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Cu- 0,01, Fe- 0,02, Mn- 0,01, Mo- 0,005,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15-5-30+2MgO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16-8-24+2MgO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18-18-18+1MgO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20-10-20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P2O5 -10, K2O-20,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маркасы: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12-61-0 (MAP)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18-44-0 (UP)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0-52-34 (MKP)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13-0-46 (NOP)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0-0-51 (SOP)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15-0-0 + 27 CaO (CN)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11-0-0 + 15 MgO (MN)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 "Magnesium Sulphate"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0-60-20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маркасы: 0-0-61 (KCl)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8-20-30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3-5-55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тыңайтқышы, маркасы 3-8-42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тыңайтқышы, маркасы 0-40-40+Micro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Мырыш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аминқышқылы-2,0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аминқышқылы-15,0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аминқышқылы-15,0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аминқышқылы -10%, всего N-3, барлығы N-3, с.і. аммонийлі-0,6, нитратты-0,7, ограникалық 1,7,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калий фосфиті түрінде-КН2РО3), салицил қышқылы, бетаиндер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зат-46,5, гумин қышқылы-38,9, фульвоқышқылы-7,6, N-0,014, P2O5-1,67, K2O-2,98, Fe-31,2, CaO-56,7, MgO-67,1, Co-0,051, Zn-0,23, Cu-0,30, Mn-31,4, Mo-0,10, Si2O-63,1, құрғақ қалдық-8,4, күл – 5,58, pH-7,2 бірлік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Моноформы" сұйық микротыңайтқышы, "Волски Моно-Сера"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Моно-Бор"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"Микроэл"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Cu-0,6, Zn-1,3, В-0,15, Mn- 0,31, Fe-0,3, Mo-0,2, Со-0,08, Se-0,009, Cr-0,001, Ni-0,006, Li-0,04, N-0,4, K2О-0,03, SО3-5,7, MgО-1,32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"Экомак"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тыңайтқыш, "Страда N"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 Mn-0,05, Fe-0,03, Mo-0,05, Со-0,001, Se-0,001, N-27, P2О5-2, K2О-3, SО3-1,26, MgО- 0,15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"Страда" сұйық кешенді минералды тыңайтқыш, "Страда Р" маркасы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P2О5-20, K2О-5, SО3-0,8, MgО-0,18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18-18-18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20-20-20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15-30-15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15-5-30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13-40-13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13-5-40 маркалы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Бор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аминқышқылдары-1,5; моносахаридтер – 0,00368; фитогормондар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Марганец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аминқышқылдары – 1,39; органикалық қышқылдар- 7,20; моносахаридтер- 0,00329; фитогормондар -0,00038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Моно мыс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N- 5,40; SO3- 2,66; Cu- 5,65; аминқышқылдары-2,68; органикалық қышқылдар- 6,20; моносахаридтер- 0,00397; фитогормондар - 0,00045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Микро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N- 3,98; MgO- 4,53; SO3 -3,91; Cu- 0,51; В- 0,51; Fe-0,60; Mn-0,94; Zn- 0,50; аминқышқылдары- 5,19; органикалық қышқылдар-5,30; моносахаридтер-0,00379; фитогормондар-0,00043; гуминқышқылдары-0,25, фульвоқышқылдары-0,045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Макро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N- 11,1; Р2О5- 4,03; К2О- 6,47; SO3- 0,02; Cu-0,01; В- 0,02; Fe- 0,02; Mn- 0,01; Zn- 0,01; аминқышқылдары- 3,0 %; органиқалық қышқылдар- 0,7; моносахаридтер- 0,00388; фитогормондар -0,00044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Супер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N-10,0; К2О-5,0; MgO-2,46; SO3- 0,35; Cu -0,37; В- 0,37; Fe- 0,07; Mn- 0,04; Zn- 0,21; Мо- 0,002; аминқышқылдары- 2,86; органиқалық қышқылдар -2,30; моносахаридтер- 0,00403; фитогормондар -0,00046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Моно Мырыш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Zn- 7,67; N- 5,41; SО3 -3,61; аминокислоты – 2,78; органические кислоты- 8,35; моносахариды- 0,00385; фитогормоны- 0,00044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Кальцийлі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N- 8,86, MgO- 0,71; SO3 - 0,77; СаО- 15,0; Cu-0,02; В-0,04; Fe- 0,21; Mn - 0,11; Zn – 0,02; аминқыщқылдары – 0,78; органикалық қышқылдар – 0,10; моносахаридтер – 0,00347; фитогормондар – 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Фосфорлы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N- 4,53, Р2О5- 30,00; В- 0,51; Zn- 0,51; SO3 -0,25; аминқышқылдары- 0,08; органикалық қышқылдар -4,5; моносахаридтер- 0,00365; фитогормондар - 0,00042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тыңайтқыштары: Молибденді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аминқышқылдары – 4,26; органикалық қышқылдар – 16,5; моносахаридтер – 0,00417; фитогормондар – 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АМИНО МАКС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MgO- 0,1; SO3- 0,08; Cu-0,015; В- 0,01; Fe- 0,01; Mn-0,02; Мо- 0,006; Zn- 0,02; Р2О5 –1,0; К2О–1,1, Si-0,004; Co – 0,004; аминқышқылдары – 35,0; моносахаридтер – 0,1; фитогормондар – 0,012;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3:18:18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 Si–0,015; Co – 0,0015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5:20:5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N- 5,0, Р2О5- 20,0; К2О-5,0; MgO-0,01; SO3-0,01; В-0,02; Cu-0,04; Fe- 0,07; Mn- 0,035; Мо- 0,01; Zn- 0,01; Si-0,01; Co- 0,001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тыңайтқыштары, 9:18:9 маркалы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 Мо–0,012; Zn – 0,012; Si–0,012; Co – 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подсолнечник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бобовые вегетация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семена зерновых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гуминқышқылдары 12%, фульвоқышқылдар 2%, органикалық төмен молекулярлы қышқылдар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Мырыш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"Вымпел" (Vimpel ) органо-минералды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полиэтиленоксидтер-77, гумин қышқылдарының шайылған тұздары-30 г/л дейін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 "Оракул мультикешен"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 "Оракул дәндерге арналған"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Оракул бор колофермині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Оракул мырыш колофермині маркасы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(с.і. N – 5,2, SO3 – 7,3, аминқышқылдары – 28,1)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тыңайтқышы, маркасы "Оракул күкірт актив"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(с.і. N – 11,5, Na2O – 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мыс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(с.і. N – 8,9, SO3 – 12,6, коламин – 20)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темір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(с.і. N – 7,3, SO3 – 9,3, аминқышқылдары – 8,9)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марганец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(с.і. N – 3, SO3 – 7,5, аминқышқылдары – 13,9)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микротыңайтқыштары, маркасы Оракул молибден колофермині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(с.і. N – 7,1, аминқышқылдары – 20,3)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Librel Fe-Lo (темір хелаты 13%) минералды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(натрий хелаты 6%)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N-2,P2O5-2, K2O-2, аминқышқылдары-12,5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ЭКОСС-КАТ маркалы "Биогумат" түрлі органоминералды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P2O5-4, K2O-5, Zn-0,46, Са-0,9, Mg-0,7, S-0,4, Cu-0,037,Co-0,005, Fe-0,21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ЭКОСС-КАТ маркалы "Неогумус" түрлі органоминералды тыңайтқыш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P2O5-5, K2O-5, Zn-0,46, Са-0,9, Mg-0,7, S-0,4, Cu-0,037, Co-0,005, Fe-0,21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мочевиналы (UP - UREA PHOSPHATE)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P2О5-44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"Фитомикрофертилайзер" микротыңайтқышы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1; Fe – 0,9; Zn – 0,7; Co – 0,5; Cu –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