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fb4f" w14:textId="597f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қаласының Бейбітшілік бульварын және Нарманбет Төлепов көшесін біріктіру арқылы Нұрсұлтан Назарбаев даңғылы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20 наурыздағы № 18/01 бірлескен қаулысы және Қарағанды облыстық мәслихатының 2019 жылғы 20 наурыздағы XXIV сессиясының № 405 шешімі. Қарағанды облысының Әділет департаментінде 2019 жылғы 28 наурызда № 5258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әкімшілік-аумақтық құрылысы туралы</w:t>
      </w:r>
      <w:r>
        <w:rPr>
          <w:rFonts w:ascii="Times New Roman"/>
          <w:b w:val="false"/>
          <w:i w:val="false"/>
          <w:color w:val="000000"/>
          <w:sz w:val="28"/>
        </w:rPr>
        <w:t>",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Қазақстан Республикасы Үкіметінің жанындағы Республикалық ономастика комиссиясының 2019 жылғы 20 наурыздағы қорытындысы негізінде Қарағанды облысының әкімдігі ҚАУЛЫ ЕТЕДІ және Қарағанды облыстық мәслихаты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қаласының Бейбітшілік бульварын және Нарманбет Төлепов көшесін біріктіру арқылы Нұрсұлтан Назарбаев даңғылы деп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Қарағанды облысы әкімдігінің және Қарағанды облыстық мәслихатының бірлескен қаулысы және шешімінің орындалуын бақылау Қарағанды облысы әкімінің жетекшілік жасайтын орынбасарына және Қарағанды облыстық мәслихатының әлеуметтік-мәдени даму және халықты әлеуметтік қорғау жөніндегі тұрақты комиссиясына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Қарағанды облысы әкімдігінің және Қарағанды облыстық мәслихатының бірлескен қаулысы және шешімі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