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493c" w14:textId="f984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мүлікті иеліктен айыру түрлерін таңдау жөніндегі критерийлерді айқындау туралы" 2015 жылғы 05 қарашадағы № 64/05 Қарағанды облысы әкімдігінің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30 сәуірдегі № 26/01 қаулысы. Қарағанды облысының Әділет департаментінде 2019 жылғы 4 мамырда № 5318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қантардағы,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05 қарашадағы "Облыстық коммуналдық мүлікті иеліктен айыру түрлерін таңдау жөніндегі критерийлерді айқындау туралы" № 64/05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3522 тіркелген, "Индустриальная Караганда" 2015 жылы 10 желтоқсанда № 182-183 (21933-21934), "Орталық Қазақстан" 2015 жылы 10 желтоқсанда № 207-208 (22092) газеттерінде, "Әділет" ақпараттық-құқықтық жүйеде 2015 жылы 14 желтоқсанда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сәуірдегі, Қазақстан Республикасының 2001 жылғы 23 қантардағы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Қарағанды облысының экономика басқармасы" мемлекеттік мекемесіне белгіленген заңнамалық тәртіппен Қазақстан Республикасы қолданыстағы заңнамасына сәйкес осы қаулыдан туындайтын қажетті шаралар қабылдасын".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экономика басқармасы" мемлекеттік мекемесіне белгіленген заңнамалық тәртіппен Қазақстан Республикасы қолданыстағы заңнамасына сәйкес осы қаулыдан туындайтын қажетті шаралар қабылдасын.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облыс әкімінің бірінші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"Облыстық коммуналдық мүлікті иеліктен айыру түрлерін таңдау жөніндегі критерийлерді айқындау туралы" 2015 жылғы 05 қарашадағы № 64/05 Қарағанды облысы әкімдігінің қаулысына өзгерістер енгізу туралы қаулы алғашқы ресми жарияланған күнінен кейiн күнтiзбелiк он күн өткен соң күшіне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 "____"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№64/05 қаулысына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иеліктен шығару түрлерін таңдау бойынша критерийлер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9535"/>
        <w:gridCol w:w="197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Критерийдің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шығару түрі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коммуналдық мүлікке (әрі қарай - Объект) одан әрі бақылауда мемлекеттің мүдделігінің болмауы (шарттар қойылмайды). Объектіні барынша жоғары ықтимал бағамен сату және сауда-саттыққа қатысушылардың кең ауқымын тарту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Cауда-саттықты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сату шарттарын (қызмет бейінін сақтау, кредиторлық берешекті өтеу, жалақы бойынша берешекті өтеу және басқа да шарттар) белгілеу қажеттілігі. Объектіні барынша жоғары ықтимал бағамен сату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коммерциялық тендер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қор биржасының талаптарына сәйкестігі. Шетелдік инвесторларды қоса алғанда, сауда-саттыққа қатысушылардың кең ауқымын тарту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қор биржасында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қоғамдардың мемлекетке тиесілі акцияларына құқықты куәландыратын туынды бағалы қағаздарды сату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бағалы қағаздарды сату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Yкiметi айқындайтын, Қазақстан Республикасының мемлекеттік қауiпсiздiгiн, қоршаған табиғи ортасын қорғауды, сыртқы экономикалық жағдайын қозғайтын Объектіні сату.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жабық тендер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Жекешелендiру объектiлерiн сату алдындағы дайындық пен оларды сату жөнiнде консультациялық қызметтерді тарту қажеттілігі. Конкурсты жекешелендiру бағасының басымдығын және (немесе) өзге де шарттарын айқындайтын қаржы кеңесшiсiнiң қатысуымен өткiзу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кезеңдi рәсiмдер арқылы конкурс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