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9524c" w14:textId="3195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Дәрілік заттарды қосымша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2019 жылғы 8 тамыздағы № 440 шешімі. Қарағанды облысының Әділет департаментінде 2019 жылғы 8 тамызда № 5427 болып тіркелді. Күші жойылды - Қарағанды облыстық мәслихатының 2021 жылғы 25 ақпандағы № 34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облыстық мәслихатының 25.02.2021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34 </w:t>
      </w:r>
      <w:r>
        <w:rPr>
          <w:rFonts w:ascii="Times New Roman"/>
          <w:b w:val="false"/>
          <w:i w:val="false"/>
          <w:color w:val="ff0000"/>
          <w:sz w:val="28"/>
        </w:rPr>
        <w:t>(ресми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 жылғы 18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Амбулаториялық емдеу кезінде азаматтардың жекелеген санаттарына қосымша мынадай дәрілік заттар тегін берілсін (рецепт бойынша):</w:t>
      </w:r>
    </w:p>
    <w:bookmarkEnd w:id="1"/>
    <w:bookmarkStart w:name="z5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"Спецификалық емес жаралы колит, Крон ауруы" - "Ведолизумаб" дәрілік заты;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"Ювенильді склеродерми" – "Тоцилизумаб" дәрілік заты.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облыстық мәслихатының 02.07.2020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облыстық мәслихаттың әлеуметтік-мәдени дамыту және халықты әлеуметтік қорғау жөніндегі тұрақты комиссиясына жүктелсін (С.М. Әдекенов).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Алтынбеков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Өтешов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