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c47c" w14:textId="4d3c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2019 жылғы 2 шілдедегі № 40/01 "Қарағанды облысы Осакаров ауданының аумағын аймақтарға бөлу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19 желтоқсандағы № 73/02 қаулысы. Қарағанды облысының Әділет департаментінде 2019 жылғы 20 желтоқсанда № 5598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Ауыл шаруашылығы министрінің міндетін атқарушының 2009 жылғы 31 желтоқсандағы № 767 "Аумақты аймақтарға бөлу қағидаларын бекіту туралы" (Нормативтік құқықтық актілерді мемлекеттік тіркеу тізілімінде № 6027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облысы Осакаров ауданы Родников ауылдық округі әкімінің 2019 жылғы 26 шілдедегі № 02 "Родников ауылдық округінің Қарасу ауылы аумағында карантин тоқтату туралы" (Нормативтік құқықтық актілерді мемлекеттік тіркеу тізілімінде № 5422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2019 жылғы 2 шілдедегі № 40/01 "Қарағанды облысы Осакаров ауданының аумағын аймақтарға бөлу туралы" (Нормативтік құқықтық актілерді мемлекеттік тіркеу тізілімінде № 5405 болып тіркелген, 2019 жылғы 6 шілдеде № 73 (22477) "Индустриальная Караганда", № 73 (22669) "Орталық Қазақстан" газеттерінде, 2019 жылғы 15 шілдеде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