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23e60" w14:textId="e423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облыстық бюджет туралы</w:t>
      </w:r>
    </w:p>
    <w:p>
      <w:pPr>
        <w:spacing w:after="0"/>
        <w:ind w:left="0"/>
        <w:jc w:val="both"/>
      </w:pPr>
      <w:r>
        <w:rPr>
          <w:rFonts w:ascii="Times New Roman"/>
          <w:b w:val="false"/>
          <w:i w:val="false"/>
          <w:color w:val="000000"/>
          <w:sz w:val="28"/>
        </w:rPr>
        <w:t>Қарағанды облыстық мәслихатының 2019 жылғы 12 желтоқсандағы № 475 шешімі. Қарағанды облысының Әділет департаментінде 2019 жылғы 25 желтоқсанда № 5606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ЕТТІ:</w:t>
      </w:r>
    </w:p>
    <w:bookmarkEnd w:id="0"/>
    <w:bookmarkStart w:name="z6" w:id="1"/>
    <w:p>
      <w:pPr>
        <w:spacing w:after="0"/>
        <w:ind w:left="0"/>
        <w:jc w:val="both"/>
      </w:pPr>
      <w:r>
        <w:rPr>
          <w:rFonts w:ascii="Times New Roman"/>
          <w:b w:val="false"/>
          <w:i w:val="false"/>
          <w:color w:val="000000"/>
          <w:sz w:val="28"/>
        </w:rPr>
        <w:t xml:space="preserve">
      1. 2020-2022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bookmarkStart w:name="z23" w:id="2"/>
    <w:p>
      <w:pPr>
        <w:spacing w:after="0"/>
        <w:ind w:left="0"/>
        <w:jc w:val="both"/>
      </w:pPr>
      <w:r>
        <w:rPr>
          <w:rFonts w:ascii="Times New Roman"/>
          <w:b w:val="false"/>
          <w:i w:val="false"/>
          <w:color w:val="000000"/>
          <w:sz w:val="28"/>
        </w:rPr>
        <w:t>
      1) кірістер – 326770788 мың теңге, оның ішінде:</w:t>
      </w:r>
    </w:p>
    <w:bookmarkEnd w:id="2"/>
    <w:bookmarkStart w:name="z9" w:id="3"/>
    <w:p>
      <w:pPr>
        <w:spacing w:after="0"/>
        <w:ind w:left="0"/>
        <w:jc w:val="both"/>
      </w:pPr>
      <w:r>
        <w:rPr>
          <w:rFonts w:ascii="Times New Roman"/>
          <w:b w:val="false"/>
          <w:i w:val="false"/>
          <w:color w:val="000000"/>
          <w:sz w:val="28"/>
        </w:rPr>
        <w:t>
      салықтық түсімдер бойынша – 74283298 мың теңге;</w:t>
      </w:r>
    </w:p>
    <w:bookmarkEnd w:id="3"/>
    <w:bookmarkStart w:name="z10" w:id="4"/>
    <w:p>
      <w:pPr>
        <w:spacing w:after="0"/>
        <w:ind w:left="0"/>
        <w:jc w:val="both"/>
      </w:pPr>
      <w:r>
        <w:rPr>
          <w:rFonts w:ascii="Times New Roman"/>
          <w:b w:val="false"/>
          <w:i w:val="false"/>
          <w:color w:val="000000"/>
          <w:sz w:val="28"/>
        </w:rPr>
        <w:t>
      салықтық емес түсімдер бойынша – 3622746 мың теңге;</w:t>
      </w:r>
    </w:p>
    <w:bookmarkEnd w:id="4"/>
    <w:bookmarkStart w:name="z11" w:id="5"/>
    <w:p>
      <w:pPr>
        <w:spacing w:after="0"/>
        <w:ind w:left="0"/>
        <w:jc w:val="both"/>
      </w:pPr>
      <w:r>
        <w:rPr>
          <w:rFonts w:ascii="Times New Roman"/>
          <w:b w:val="false"/>
          <w:i w:val="false"/>
          <w:color w:val="000000"/>
          <w:sz w:val="28"/>
        </w:rPr>
        <w:t>
      негізгі капиталды сатудан түскен түсімдер бойынша – 27119 мың теңге;</w:t>
      </w:r>
    </w:p>
    <w:bookmarkEnd w:id="5"/>
    <w:bookmarkStart w:name="z12" w:id="6"/>
    <w:p>
      <w:pPr>
        <w:spacing w:after="0"/>
        <w:ind w:left="0"/>
        <w:jc w:val="both"/>
      </w:pPr>
      <w:r>
        <w:rPr>
          <w:rFonts w:ascii="Times New Roman"/>
          <w:b w:val="false"/>
          <w:i w:val="false"/>
          <w:color w:val="000000"/>
          <w:sz w:val="28"/>
        </w:rPr>
        <w:t>
      трансферттер түсімдері бойынша – 248837625 мың теңге;</w:t>
      </w:r>
    </w:p>
    <w:bookmarkEnd w:id="6"/>
    <w:bookmarkStart w:name="z13" w:id="7"/>
    <w:p>
      <w:pPr>
        <w:spacing w:after="0"/>
        <w:ind w:left="0"/>
        <w:jc w:val="both"/>
      </w:pPr>
      <w:r>
        <w:rPr>
          <w:rFonts w:ascii="Times New Roman"/>
          <w:b w:val="false"/>
          <w:i w:val="false"/>
          <w:color w:val="000000"/>
          <w:sz w:val="28"/>
        </w:rPr>
        <w:t>
      2) шығындар – 338973494 мың теңге;</w:t>
      </w:r>
    </w:p>
    <w:bookmarkEnd w:id="7"/>
    <w:bookmarkStart w:name="z14" w:id="8"/>
    <w:p>
      <w:pPr>
        <w:spacing w:after="0"/>
        <w:ind w:left="0"/>
        <w:jc w:val="both"/>
      </w:pPr>
      <w:r>
        <w:rPr>
          <w:rFonts w:ascii="Times New Roman"/>
          <w:b w:val="false"/>
          <w:i w:val="false"/>
          <w:color w:val="000000"/>
          <w:sz w:val="28"/>
        </w:rPr>
        <w:t>
      3) таза бюджеттік кредиттеу – 59772638 мың теңге:</w:t>
      </w:r>
    </w:p>
    <w:bookmarkEnd w:id="8"/>
    <w:bookmarkStart w:name="z15" w:id="9"/>
    <w:p>
      <w:pPr>
        <w:spacing w:after="0"/>
        <w:ind w:left="0"/>
        <w:jc w:val="both"/>
      </w:pPr>
      <w:r>
        <w:rPr>
          <w:rFonts w:ascii="Times New Roman"/>
          <w:b w:val="false"/>
          <w:i w:val="false"/>
          <w:color w:val="000000"/>
          <w:sz w:val="28"/>
        </w:rPr>
        <w:t>
      бюджеттік кредиттер – 64582873 мың теңге;</w:t>
      </w:r>
    </w:p>
    <w:bookmarkEnd w:id="9"/>
    <w:bookmarkStart w:name="z16" w:id="10"/>
    <w:p>
      <w:pPr>
        <w:spacing w:after="0"/>
        <w:ind w:left="0"/>
        <w:jc w:val="both"/>
      </w:pPr>
      <w:r>
        <w:rPr>
          <w:rFonts w:ascii="Times New Roman"/>
          <w:b w:val="false"/>
          <w:i w:val="false"/>
          <w:color w:val="000000"/>
          <w:sz w:val="28"/>
        </w:rPr>
        <w:t>
      бюджеттік кредиттерді өтеу – 4810235 мың теңге;</w:t>
      </w:r>
    </w:p>
    <w:bookmarkEnd w:id="10"/>
    <w:bookmarkStart w:name="z17" w:id="11"/>
    <w:p>
      <w:pPr>
        <w:spacing w:after="0"/>
        <w:ind w:left="0"/>
        <w:jc w:val="both"/>
      </w:pPr>
      <w:r>
        <w:rPr>
          <w:rFonts w:ascii="Times New Roman"/>
          <w:b w:val="false"/>
          <w:i w:val="false"/>
          <w:color w:val="000000"/>
          <w:sz w:val="28"/>
        </w:rPr>
        <w:t>
      4) қаржы активтерімен операциялар бойынша сальдо – 1500000 мың теңге:</w:t>
      </w:r>
    </w:p>
    <w:bookmarkEnd w:id="11"/>
    <w:bookmarkStart w:name="z18" w:id="12"/>
    <w:p>
      <w:pPr>
        <w:spacing w:after="0"/>
        <w:ind w:left="0"/>
        <w:jc w:val="both"/>
      </w:pPr>
      <w:r>
        <w:rPr>
          <w:rFonts w:ascii="Times New Roman"/>
          <w:b w:val="false"/>
          <w:i w:val="false"/>
          <w:color w:val="000000"/>
          <w:sz w:val="28"/>
        </w:rPr>
        <w:t>
      қаржы активтерін сатып – 1500000 мың теңге;</w:t>
      </w:r>
    </w:p>
    <w:bookmarkEnd w:id="12"/>
    <w:bookmarkStart w:name="z19" w:id="13"/>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3"/>
    <w:bookmarkStart w:name="z20" w:id="14"/>
    <w:p>
      <w:pPr>
        <w:spacing w:after="0"/>
        <w:ind w:left="0"/>
        <w:jc w:val="both"/>
      </w:pPr>
      <w:r>
        <w:rPr>
          <w:rFonts w:ascii="Times New Roman"/>
          <w:b w:val="false"/>
          <w:i w:val="false"/>
          <w:color w:val="000000"/>
          <w:sz w:val="28"/>
        </w:rPr>
        <w:t xml:space="preserve">
      5) бюджет тапшылығы (профициті) – алу 73475344 мың теңге; </w:t>
      </w:r>
    </w:p>
    <w:bookmarkEnd w:id="14"/>
    <w:bookmarkStart w:name="z21" w:id="15"/>
    <w:p>
      <w:pPr>
        <w:spacing w:after="0"/>
        <w:ind w:left="0"/>
        <w:jc w:val="both"/>
      </w:pPr>
      <w:r>
        <w:rPr>
          <w:rFonts w:ascii="Times New Roman"/>
          <w:b w:val="false"/>
          <w:i w:val="false"/>
          <w:color w:val="000000"/>
          <w:sz w:val="28"/>
        </w:rPr>
        <w:t xml:space="preserve">
      6) бюджет тапшылығын қаржыландыру (профицитін пайдалану) – 73475344 мың теңге: </w:t>
      </w:r>
    </w:p>
    <w:bookmarkEnd w:id="15"/>
    <w:bookmarkStart w:name="z22" w:id="16"/>
    <w:p>
      <w:pPr>
        <w:spacing w:after="0"/>
        <w:ind w:left="0"/>
        <w:jc w:val="both"/>
      </w:pPr>
      <w:r>
        <w:rPr>
          <w:rFonts w:ascii="Times New Roman"/>
          <w:b w:val="false"/>
          <w:i w:val="false"/>
          <w:color w:val="000000"/>
          <w:sz w:val="28"/>
        </w:rPr>
        <w:t>
      қарыздар түсімдері – 70326994 мың теңге;</w:t>
      </w:r>
    </w:p>
    <w:bookmarkEnd w:id="16"/>
    <w:p>
      <w:pPr>
        <w:spacing w:after="0"/>
        <w:ind w:left="0"/>
        <w:jc w:val="both"/>
      </w:pPr>
      <w:r>
        <w:rPr>
          <w:rFonts w:ascii="Times New Roman"/>
          <w:b w:val="false"/>
          <w:i w:val="false"/>
          <w:color w:val="000000"/>
          <w:sz w:val="28"/>
        </w:rPr>
        <w:t>
      қарыздарды өтеу – 4809234 мың теңге;</w:t>
      </w:r>
    </w:p>
    <w:p>
      <w:pPr>
        <w:spacing w:after="0"/>
        <w:ind w:left="0"/>
        <w:jc w:val="both"/>
      </w:pPr>
      <w:r>
        <w:rPr>
          <w:rFonts w:ascii="Times New Roman"/>
          <w:b w:val="false"/>
          <w:i w:val="false"/>
          <w:color w:val="000000"/>
          <w:sz w:val="28"/>
        </w:rPr>
        <w:t>
      бюджет қаражатының пайдаланылатын қалдықтары – 7957584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Қарағанды облыстық мәслихатының 10.12.2020 </w:t>
      </w:r>
      <w:r>
        <w:rPr>
          <w:rFonts w:ascii="Times New Roman"/>
          <w:b w:val="false"/>
          <w:i w:val="false"/>
          <w:color w:val="000000"/>
          <w:sz w:val="28"/>
        </w:rPr>
        <w:t>№ 587</w:t>
      </w:r>
      <w:r>
        <w:rPr>
          <w:rFonts w:ascii="Times New Roman"/>
          <w:b w:val="false"/>
          <w:i w:val="false"/>
          <w:color w:val="ff0000"/>
          <w:sz w:val="28"/>
        </w:rPr>
        <w:t xml:space="preserve"> (01.01.2020 бастап қолданысқа енеді) шешімімен.</w:t>
      </w:r>
      <w:r>
        <w:br/>
      </w:r>
      <w:r>
        <w:rPr>
          <w:rFonts w:ascii="Times New Roman"/>
          <w:b w:val="false"/>
          <w:i w:val="false"/>
          <w:color w:val="000000"/>
          <w:sz w:val="28"/>
        </w:rPr>
        <w:t>
</w:t>
      </w:r>
    </w:p>
    <w:bookmarkStart w:name="z24" w:id="17"/>
    <w:p>
      <w:pPr>
        <w:spacing w:after="0"/>
        <w:ind w:left="0"/>
        <w:jc w:val="both"/>
      </w:pPr>
      <w:r>
        <w:rPr>
          <w:rFonts w:ascii="Times New Roman"/>
          <w:b w:val="false"/>
          <w:i w:val="false"/>
          <w:color w:val="000000"/>
          <w:sz w:val="28"/>
        </w:rPr>
        <w:t xml:space="preserve">
      2. 2020 жылға арналған облыстық бюджет түсімдерінің құрамында, республикалық бюджеттен берілетін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w:t>
      </w:r>
    </w:p>
    <w:bookmarkEnd w:id="17"/>
    <w:bookmarkStart w:name="z25" w:id="18"/>
    <w:p>
      <w:pPr>
        <w:spacing w:after="0"/>
        <w:ind w:left="0"/>
        <w:jc w:val="both"/>
      </w:pPr>
      <w:r>
        <w:rPr>
          <w:rFonts w:ascii="Times New Roman"/>
          <w:b w:val="false"/>
          <w:i w:val="false"/>
          <w:color w:val="000000"/>
          <w:sz w:val="28"/>
        </w:rPr>
        <w:t>
      3. 2020 жылға арналған облыстық бюджетке, аудандар (облыстық маңызы бар қалалар) бюджеттеріне кірістерді бөлу нормативтері келесі мөлшерлерде белгіленсін:</w:t>
      </w:r>
    </w:p>
    <w:bookmarkEnd w:id="18"/>
    <w:bookmarkStart w:name="z27"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Корпоративік табыс салығы бойынша:</w:t>
      </w:r>
    </w:p>
    <w:bookmarkEnd w:id="19"/>
    <w:bookmarkStart w:name="z28" w:id="20"/>
    <w:p>
      <w:pPr>
        <w:spacing w:after="0"/>
        <w:ind w:left="0"/>
        <w:jc w:val="both"/>
      </w:pPr>
      <w:r>
        <w:rPr>
          <w:rFonts w:ascii="Times New Roman"/>
          <w:b w:val="false"/>
          <w:i w:val="false"/>
          <w:color w:val="000000"/>
          <w:sz w:val="28"/>
        </w:rPr>
        <w:t>
      Қарағанды қаласына - 50 пайыз, Абай, Ақтоғай, Бұқар-Жырау, Жанаарқа, Қарқаралы, Нұра, Осакаровка, Ұлытау, Шет аудандарына, Балқаш, Жезқазған, Қаражал, Приозерск, Саран, Сәтбаев, Теміртау, Шахтинск қалаларына – 100 пайыздан;</w:t>
      </w:r>
    </w:p>
    <w:bookmarkEnd w:id="20"/>
    <w:bookmarkStart w:name="z29" w:id="21"/>
    <w:p>
      <w:pPr>
        <w:spacing w:after="0"/>
        <w:ind w:left="0"/>
        <w:jc w:val="both"/>
      </w:pPr>
      <w:r>
        <w:rPr>
          <w:rFonts w:ascii="Times New Roman"/>
          <w:b w:val="false"/>
          <w:i w:val="false"/>
          <w:color w:val="000000"/>
          <w:sz w:val="28"/>
        </w:rPr>
        <w:t>
      2) жеке табыс салығы бойынша:</w:t>
      </w:r>
    </w:p>
    <w:bookmarkEnd w:id="21"/>
    <w:bookmarkStart w:name="z30" w:id="22"/>
    <w:p>
      <w:pPr>
        <w:spacing w:after="0"/>
        <w:ind w:left="0"/>
        <w:jc w:val="both"/>
      </w:pPr>
      <w:r>
        <w:rPr>
          <w:rFonts w:ascii="Times New Roman"/>
          <w:b w:val="false"/>
          <w:i w:val="false"/>
          <w:color w:val="000000"/>
          <w:sz w:val="28"/>
        </w:rPr>
        <w:t>
      төлем көзінен салық салынатын табыстардан ұсталатын:</w:t>
      </w:r>
    </w:p>
    <w:bookmarkEnd w:id="22"/>
    <w:bookmarkStart w:name="z31" w:id="23"/>
    <w:p>
      <w:pPr>
        <w:spacing w:after="0"/>
        <w:ind w:left="0"/>
        <w:jc w:val="both"/>
      </w:pPr>
      <w:r>
        <w:rPr>
          <w:rFonts w:ascii="Times New Roman"/>
          <w:b w:val="false"/>
          <w:i w:val="false"/>
          <w:color w:val="000000"/>
          <w:sz w:val="28"/>
        </w:rPr>
        <w:t>
      Балқаш, Жезқазған қалаларына – 47 пайыздан, Қарағанды, Теміртау қалаларына – 50 пайыздан, Ақтоғай, Жанаарқа аудандарына – 60 пайыздан, Шет ауданына – 70 пайыз, Қарқаралы ауданына – 75 пайыз, Абай ауданына – 77 пайыз, Бұқар-Жырау, Нұра, Осакаровка, Ұлытау аудандарына, Қаражал, Приозерск қалаларына- 80 пайыздан, Саран қаласына – 90 пайыз, Шахтинск қаласына – 95 пайыз, Сәтбаев қаласына – 100 пайыз;</w:t>
      </w:r>
    </w:p>
    <w:bookmarkEnd w:id="23"/>
    <w:bookmarkStart w:name="z32" w:id="24"/>
    <w:p>
      <w:pPr>
        <w:spacing w:after="0"/>
        <w:ind w:left="0"/>
        <w:jc w:val="both"/>
      </w:pPr>
      <w:r>
        <w:rPr>
          <w:rFonts w:ascii="Times New Roman"/>
          <w:b w:val="false"/>
          <w:i w:val="false"/>
          <w:color w:val="000000"/>
          <w:sz w:val="28"/>
        </w:rPr>
        <w:t>
      төлем көзінен салық салынбайтын табыстардан ұсталатын:</w:t>
      </w:r>
    </w:p>
    <w:bookmarkEnd w:id="24"/>
    <w:bookmarkStart w:name="z33" w:id="25"/>
    <w:p>
      <w:pPr>
        <w:spacing w:after="0"/>
        <w:ind w:left="0"/>
        <w:jc w:val="both"/>
      </w:pPr>
      <w:r>
        <w:rPr>
          <w:rFonts w:ascii="Times New Roman"/>
          <w:b w:val="false"/>
          <w:i w:val="false"/>
          <w:color w:val="000000"/>
          <w:sz w:val="28"/>
        </w:rPr>
        <w:t>
      Абай, Ақтоғай, Бұқар-Жырау, Жанаарқа, Қарқаралы, Нұра, Осакаровка, Ұлытау, Шет аудандарына, Балқаш, Жезқазған, Қарағанды, Қаражал, Приозерск, Саран, Сәтбаев, Теміртау, Шахтинск қалаларына – 100 пайыздан;</w:t>
      </w:r>
    </w:p>
    <w:bookmarkEnd w:id="25"/>
    <w:bookmarkStart w:name="z34" w:id="26"/>
    <w:p>
      <w:pPr>
        <w:spacing w:after="0"/>
        <w:ind w:left="0"/>
        <w:jc w:val="both"/>
      </w:pPr>
      <w:r>
        <w:rPr>
          <w:rFonts w:ascii="Times New Roman"/>
          <w:b w:val="false"/>
          <w:i w:val="false"/>
          <w:color w:val="000000"/>
          <w:sz w:val="28"/>
        </w:rPr>
        <w:t>
      төлем көзінен салық салынбайтын шетелдік азаматтар табыстарынан ұсталатын:</w:t>
      </w:r>
    </w:p>
    <w:bookmarkEnd w:id="26"/>
    <w:bookmarkStart w:name="z35" w:id="27"/>
    <w:p>
      <w:pPr>
        <w:spacing w:after="0"/>
        <w:ind w:left="0"/>
        <w:jc w:val="both"/>
      </w:pPr>
      <w:r>
        <w:rPr>
          <w:rFonts w:ascii="Times New Roman"/>
          <w:b w:val="false"/>
          <w:i w:val="false"/>
          <w:color w:val="000000"/>
          <w:sz w:val="28"/>
        </w:rPr>
        <w:t>
      Абай, Ақтоғай, Бұқар-Жырау, Жанаарқа, Қарқаралы, Нұра, Осакаровка, Ұлытау, Шет аудандарына, Балқаш, Жезқазған, Қарағанды, Қаражал, Приозерск, Саран, Сәтбаев, Теміртау, Шахтинск қалаларына – 100 пайыздан;</w:t>
      </w:r>
    </w:p>
    <w:bookmarkEnd w:id="27"/>
    <w:p>
      <w:pPr>
        <w:spacing w:after="0"/>
        <w:ind w:left="0"/>
        <w:jc w:val="both"/>
      </w:pPr>
      <w:r>
        <w:rPr>
          <w:rFonts w:ascii="Times New Roman"/>
          <w:b w:val="false"/>
          <w:i w:val="false"/>
          <w:color w:val="000000"/>
          <w:sz w:val="28"/>
        </w:rPr>
        <w:t>
      3) әлеуметтік салық бойынша:</w:t>
      </w:r>
    </w:p>
    <w:p>
      <w:pPr>
        <w:spacing w:after="0"/>
        <w:ind w:left="0"/>
        <w:jc w:val="both"/>
      </w:pPr>
      <w:r>
        <w:rPr>
          <w:rFonts w:ascii="Times New Roman"/>
          <w:b w:val="false"/>
          <w:i w:val="false"/>
          <w:color w:val="000000"/>
          <w:sz w:val="28"/>
        </w:rPr>
        <w:t>
      Жезқазған қаласына – 47 пайыз, Қарағанды, Теміртау қалаларына – 48 пайыздан, Балқаш қаласына – 61 пайыз, Осакаровка ауданына – 76 пайыз, Ақтоғай, Бұқар-Жырау, Жанаарқа, Қарқаралы, Нұра, Ұлытау, Шет аудандарына, Қаражал, Приозерск қалаларына – 80 пайыздан, Саран қаласына – 92 пайыз, Шахтинск қаласына – 96 пайыз, Абай ауданына, Сәтбаев қаласына – 100 пайыздан.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облыстық мәслихатының 22.10.2020 </w:t>
      </w:r>
      <w:r>
        <w:rPr>
          <w:rFonts w:ascii="Times New Roman"/>
          <w:b w:val="false"/>
          <w:i w:val="false"/>
          <w:color w:val="000000"/>
          <w:sz w:val="28"/>
        </w:rPr>
        <w:t>№ 576</w:t>
      </w:r>
      <w:r>
        <w:rPr>
          <w:rFonts w:ascii="Times New Roman"/>
          <w:b w:val="false"/>
          <w:i w:val="false"/>
          <w:color w:val="ff0000"/>
          <w:sz w:val="28"/>
        </w:rPr>
        <w:t xml:space="preserve"> (01.01.2020 бастап қолданысқа енеді) шешімімен.</w:t>
      </w:r>
      <w:r>
        <w:br/>
      </w:r>
      <w:r>
        <w:rPr>
          <w:rFonts w:ascii="Times New Roman"/>
          <w:b w:val="false"/>
          <w:i w:val="false"/>
          <w:color w:val="000000"/>
          <w:sz w:val="28"/>
        </w:rPr>
        <w:t>
</w:t>
      </w:r>
    </w:p>
    <w:bookmarkStart w:name="z37" w:id="28"/>
    <w:p>
      <w:pPr>
        <w:spacing w:after="0"/>
        <w:ind w:left="0"/>
        <w:jc w:val="both"/>
      </w:pPr>
      <w:r>
        <w:rPr>
          <w:rFonts w:ascii="Times New Roman"/>
          <w:b w:val="false"/>
          <w:i w:val="false"/>
          <w:color w:val="000000"/>
          <w:sz w:val="28"/>
        </w:rPr>
        <w:t>
      4. 2020 жылға арналған облыстық бюджетте аудандар (облыстық маңызы бар қалалар) бюджеттеріне облыстық бюджеттен берілетін субвенциялардың мөлшері 82859389 мың теңге сомасында қарастырылсын, оның ішінде:</w:t>
      </w:r>
    </w:p>
    <w:bookmarkEnd w:id="28"/>
    <w:bookmarkStart w:name="z38" w:id="29"/>
    <w:p>
      <w:pPr>
        <w:spacing w:after="0"/>
        <w:ind w:left="0"/>
        <w:jc w:val="both"/>
      </w:pPr>
      <w:r>
        <w:rPr>
          <w:rFonts w:ascii="Times New Roman"/>
          <w:b w:val="false"/>
          <w:i w:val="false"/>
          <w:color w:val="000000"/>
          <w:sz w:val="28"/>
        </w:rPr>
        <w:t>
      Абай ауданына – 5948106 мың теңге;</w:t>
      </w:r>
    </w:p>
    <w:bookmarkEnd w:id="29"/>
    <w:bookmarkStart w:name="z39" w:id="30"/>
    <w:p>
      <w:pPr>
        <w:spacing w:after="0"/>
        <w:ind w:left="0"/>
        <w:jc w:val="both"/>
      </w:pPr>
      <w:r>
        <w:rPr>
          <w:rFonts w:ascii="Times New Roman"/>
          <w:b w:val="false"/>
          <w:i w:val="false"/>
          <w:color w:val="000000"/>
          <w:sz w:val="28"/>
        </w:rPr>
        <w:t>
      Ақтоғай ауданына – 3739511 мың теңге;</w:t>
      </w:r>
    </w:p>
    <w:bookmarkEnd w:id="30"/>
    <w:bookmarkStart w:name="z40" w:id="31"/>
    <w:p>
      <w:pPr>
        <w:spacing w:after="0"/>
        <w:ind w:left="0"/>
        <w:jc w:val="both"/>
      </w:pPr>
      <w:r>
        <w:rPr>
          <w:rFonts w:ascii="Times New Roman"/>
          <w:b w:val="false"/>
          <w:i w:val="false"/>
          <w:color w:val="000000"/>
          <w:sz w:val="28"/>
        </w:rPr>
        <w:t>
      Бұқар жырау ауданына – 8725483 мың теңге;</w:t>
      </w:r>
    </w:p>
    <w:bookmarkEnd w:id="31"/>
    <w:bookmarkStart w:name="z41" w:id="32"/>
    <w:p>
      <w:pPr>
        <w:spacing w:after="0"/>
        <w:ind w:left="0"/>
        <w:jc w:val="both"/>
      </w:pPr>
      <w:r>
        <w:rPr>
          <w:rFonts w:ascii="Times New Roman"/>
          <w:b w:val="false"/>
          <w:i w:val="false"/>
          <w:color w:val="000000"/>
          <w:sz w:val="28"/>
        </w:rPr>
        <w:t>
      Жаңаарқа ауданына – 5765941 мың теңге;</w:t>
      </w:r>
    </w:p>
    <w:bookmarkEnd w:id="32"/>
    <w:bookmarkStart w:name="z42" w:id="33"/>
    <w:p>
      <w:pPr>
        <w:spacing w:after="0"/>
        <w:ind w:left="0"/>
        <w:jc w:val="both"/>
      </w:pPr>
      <w:r>
        <w:rPr>
          <w:rFonts w:ascii="Times New Roman"/>
          <w:b w:val="false"/>
          <w:i w:val="false"/>
          <w:color w:val="000000"/>
          <w:sz w:val="28"/>
        </w:rPr>
        <w:t>
      Қарқаралы ауданына – 6955777 мың теңге;</w:t>
      </w:r>
    </w:p>
    <w:bookmarkEnd w:id="33"/>
    <w:bookmarkStart w:name="z43" w:id="34"/>
    <w:p>
      <w:pPr>
        <w:spacing w:after="0"/>
        <w:ind w:left="0"/>
        <w:jc w:val="both"/>
      </w:pPr>
      <w:r>
        <w:rPr>
          <w:rFonts w:ascii="Times New Roman"/>
          <w:b w:val="false"/>
          <w:i w:val="false"/>
          <w:color w:val="000000"/>
          <w:sz w:val="28"/>
        </w:rPr>
        <w:t>
      Нұра ауданына – 5172783 мың теңге;</w:t>
      </w:r>
    </w:p>
    <w:bookmarkEnd w:id="34"/>
    <w:bookmarkStart w:name="z44" w:id="35"/>
    <w:p>
      <w:pPr>
        <w:spacing w:after="0"/>
        <w:ind w:left="0"/>
        <w:jc w:val="both"/>
      </w:pPr>
      <w:r>
        <w:rPr>
          <w:rFonts w:ascii="Times New Roman"/>
          <w:b w:val="false"/>
          <w:i w:val="false"/>
          <w:color w:val="000000"/>
          <w:sz w:val="28"/>
        </w:rPr>
        <w:t xml:space="preserve">
      Осакаров ауданына – 5948892 мың теңге; </w:t>
      </w:r>
    </w:p>
    <w:bookmarkEnd w:id="35"/>
    <w:bookmarkStart w:name="z45" w:id="36"/>
    <w:p>
      <w:pPr>
        <w:spacing w:after="0"/>
        <w:ind w:left="0"/>
        <w:jc w:val="both"/>
      </w:pPr>
      <w:r>
        <w:rPr>
          <w:rFonts w:ascii="Times New Roman"/>
          <w:b w:val="false"/>
          <w:i w:val="false"/>
          <w:color w:val="000000"/>
          <w:sz w:val="28"/>
        </w:rPr>
        <w:t>
      Ұлытау ауданына – 388035 мың теңге;</w:t>
      </w:r>
    </w:p>
    <w:bookmarkEnd w:id="36"/>
    <w:bookmarkStart w:name="z46" w:id="37"/>
    <w:p>
      <w:pPr>
        <w:spacing w:after="0"/>
        <w:ind w:left="0"/>
        <w:jc w:val="both"/>
      </w:pPr>
      <w:r>
        <w:rPr>
          <w:rFonts w:ascii="Times New Roman"/>
          <w:b w:val="false"/>
          <w:i w:val="false"/>
          <w:color w:val="000000"/>
          <w:sz w:val="28"/>
        </w:rPr>
        <w:t>
      Шет ауданына – 6100423 мың теңге;</w:t>
      </w:r>
    </w:p>
    <w:bookmarkEnd w:id="37"/>
    <w:bookmarkStart w:name="z47" w:id="38"/>
    <w:p>
      <w:pPr>
        <w:spacing w:after="0"/>
        <w:ind w:left="0"/>
        <w:jc w:val="both"/>
      </w:pPr>
      <w:r>
        <w:rPr>
          <w:rFonts w:ascii="Times New Roman"/>
          <w:b w:val="false"/>
          <w:i w:val="false"/>
          <w:color w:val="000000"/>
          <w:sz w:val="28"/>
        </w:rPr>
        <w:t>
      Балқаш қаласына – 5590611 мың теңге;</w:t>
      </w:r>
    </w:p>
    <w:bookmarkEnd w:id="38"/>
    <w:bookmarkStart w:name="z48" w:id="39"/>
    <w:p>
      <w:pPr>
        <w:spacing w:after="0"/>
        <w:ind w:left="0"/>
        <w:jc w:val="both"/>
      </w:pPr>
      <w:r>
        <w:rPr>
          <w:rFonts w:ascii="Times New Roman"/>
          <w:b w:val="false"/>
          <w:i w:val="false"/>
          <w:color w:val="000000"/>
          <w:sz w:val="28"/>
        </w:rPr>
        <w:t>
      Жезқазған қаласына – 3092575 мың теңге;</w:t>
      </w:r>
    </w:p>
    <w:bookmarkEnd w:id="39"/>
    <w:bookmarkStart w:name="z49" w:id="40"/>
    <w:p>
      <w:pPr>
        <w:spacing w:after="0"/>
        <w:ind w:left="0"/>
        <w:jc w:val="both"/>
      </w:pPr>
      <w:r>
        <w:rPr>
          <w:rFonts w:ascii="Times New Roman"/>
          <w:b w:val="false"/>
          <w:i w:val="false"/>
          <w:color w:val="000000"/>
          <w:sz w:val="28"/>
        </w:rPr>
        <w:t>
      Қарағанды қаласына – 2005699 мың теңге;</w:t>
      </w:r>
    </w:p>
    <w:bookmarkEnd w:id="40"/>
    <w:bookmarkStart w:name="z50" w:id="41"/>
    <w:p>
      <w:pPr>
        <w:spacing w:after="0"/>
        <w:ind w:left="0"/>
        <w:jc w:val="both"/>
      </w:pPr>
      <w:r>
        <w:rPr>
          <w:rFonts w:ascii="Times New Roman"/>
          <w:b w:val="false"/>
          <w:i w:val="false"/>
          <w:color w:val="000000"/>
          <w:sz w:val="28"/>
        </w:rPr>
        <w:t>
      Қаражал қаласына – 2187658 мың теңге;</w:t>
      </w:r>
    </w:p>
    <w:bookmarkEnd w:id="41"/>
    <w:bookmarkStart w:name="z51" w:id="42"/>
    <w:p>
      <w:pPr>
        <w:spacing w:after="0"/>
        <w:ind w:left="0"/>
        <w:jc w:val="both"/>
      </w:pPr>
      <w:r>
        <w:rPr>
          <w:rFonts w:ascii="Times New Roman"/>
          <w:b w:val="false"/>
          <w:i w:val="false"/>
          <w:color w:val="000000"/>
          <w:sz w:val="28"/>
        </w:rPr>
        <w:t>
      Приозерск қаласына – 2208316 мың теңге;</w:t>
      </w:r>
    </w:p>
    <w:bookmarkEnd w:id="42"/>
    <w:bookmarkStart w:name="z52" w:id="43"/>
    <w:p>
      <w:pPr>
        <w:spacing w:after="0"/>
        <w:ind w:left="0"/>
        <w:jc w:val="both"/>
      </w:pPr>
      <w:r>
        <w:rPr>
          <w:rFonts w:ascii="Times New Roman"/>
          <w:b w:val="false"/>
          <w:i w:val="false"/>
          <w:color w:val="000000"/>
          <w:sz w:val="28"/>
        </w:rPr>
        <w:t>
      Саран қаласына – 4617812 мың теңге;</w:t>
      </w:r>
    </w:p>
    <w:bookmarkEnd w:id="43"/>
    <w:bookmarkStart w:name="z53" w:id="44"/>
    <w:p>
      <w:pPr>
        <w:spacing w:after="0"/>
        <w:ind w:left="0"/>
        <w:jc w:val="both"/>
      </w:pPr>
      <w:r>
        <w:rPr>
          <w:rFonts w:ascii="Times New Roman"/>
          <w:b w:val="false"/>
          <w:i w:val="false"/>
          <w:color w:val="000000"/>
          <w:sz w:val="28"/>
        </w:rPr>
        <w:t xml:space="preserve">
      Сәтбаев қаласына – 5912189 мың теңге; </w:t>
      </w:r>
    </w:p>
    <w:bookmarkEnd w:id="44"/>
    <w:bookmarkStart w:name="z54" w:id="45"/>
    <w:p>
      <w:pPr>
        <w:spacing w:after="0"/>
        <w:ind w:left="0"/>
        <w:jc w:val="both"/>
      </w:pPr>
      <w:r>
        <w:rPr>
          <w:rFonts w:ascii="Times New Roman"/>
          <w:b w:val="false"/>
          <w:i w:val="false"/>
          <w:color w:val="000000"/>
          <w:sz w:val="28"/>
        </w:rPr>
        <w:t>
      Теміртау қаласына – 2648262 мың теңге;</w:t>
      </w:r>
    </w:p>
    <w:bookmarkEnd w:id="45"/>
    <w:bookmarkStart w:name="z55" w:id="46"/>
    <w:p>
      <w:pPr>
        <w:spacing w:after="0"/>
        <w:ind w:left="0"/>
        <w:jc w:val="both"/>
      </w:pPr>
      <w:r>
        <w:rPr>
          <w:rFonts w:ascii="Times New Roman"/>
          <w:b w:val="false"/>
          <w:i w:val="false"/>
          <w:color w:val="000000"/>
          <w:sz w:val="28"/>
        </w:rPr>
        <w:t>
      Шахтинск қаласына – 5851316 мың теңге.</w:t>
      </w:r>
    </w:p>
    <w:bookmarkEnd w:id="46"/>
    <w:bookmarkStart w:name="z56" w:id="47"/>
    <w:p>
      <w:pPr>
        <w:spacing w:after="0"/>
        <w:ind w:left="0"/>
        <w:jc w:val="both"/>
      </w:pPr>
      <w:r>
        <w:rPr>
          <w:rFonts w:ascii="Times New Roman"/>
          <w:b w:val="false"/>
          <w:i w:val="false"/>
          <w:color w:val="000000"/>
          <w:sz w:val="28"/>
        </w:rPr>
        <w:t xml:space="preserve">
      5. 2020 жылға арналған облыстық бюджет шығыстарының құрамында аудандар (облыстық маңызы бар қалалар) бюджеттеріне </w:t>
      </w:r>
      <w:r>
        <w:rPr>
          <w:rFonts w:ascii="Times New Roman"/>
          <w:b w:val="false"/>
          <w:i w:val="false"/>
          <w:color w:val="000000"/>
          <w:sz w:val="28"/>
        </w:rPr>
        <w:t>5 қосымшаға</w:t>
      </w:r>
      <w:r>
        <w:rPr>
          <w:rFonts w:ascii="Times New Roman"/>
          <w:b w:val="false"/>
          <w:i w:val="false"/>
          <w:color w:val="000000"/>
          <w:sz w:val="28"/>
        </w:rPr>
        <w:t xml:space="preserve"> сәйкес нысаналы трансферттер қарастырылғаны ескерілсін.</w:t>
      </w:r>
    </w:p>
    <w:bookmarkEnd w:id="47"/>
    <w:bookmarkStart w:name="z57" w:id="48"/>
    <w:p>
      <w:pPr>
        <w:spacing w:after="0"/>
        <w:ind w:left="0"/>
        <w:jc w:val="both"/>
      </w:pPr>
      <w:r>
        <w:rPr>
          <w:rFonts w:ascii="Times New Roman"/>
          <w:b w:val="false"/>
          <w:i w:val="false"/>
          <w:color w:val="000000"/>
          <w:sz w:val="28"/>
        </w:rPr>
        <w:t>
      Аудандар (облыстық маңызы бар қалалар) бюджеттеріне берілетін көрсетілген нысаналы трансферттер сомаларын бөлу Қарағанды облысы әкімдігі қаулысының негізінде анықталады.</w:t>
      </w:r>
    </w:p>
    <w:bookmarkEnd w:id="48"/>
    <w:bookmarkStart w:name="z58" w:id="49"/>
    <w:p>
      <w:pPr>
        <w:spacing w:after="0"/>
        <w:ind w:left="0"/>
        <w:jc w:val="both"/>
      </w:pPr>
      <w:r>
        <w:rPr>
          <w:rFonts w:ascii="Times New Roman"/>
          <w:b w:val="false"/>
          <w:i w:val="false"/>
          <w:color w:val="000000"/>
          <w:sz w:val="28"/>
        </w:rPr>
        <w:t>
      6. 2020 жылға облыстық бюджеттен қаржыландырылатын, денсаулық сақтау, әлеуметтік қамсыздандыру, білім беру, мәдениет, спорт, ветеринарияның, орман шаруашылығы және ерекше қорғалатын табиғи аумақтар саласындағы ауылдық жерде жұмыс істейтін азаматтық қызметшілерінің осындай қызмет түрлерімен қалалық жағдайда айналысатын азаматтық қызметшілердің айлықақыларымен және мөлшерлемелерімен салыстырғанда лауазымдық айлықақылары мен тарифтік мөлшерлемелерін жиырма бес пайызға ұлғайту белгіленсін.</w:t>
      </w:r>
    </w:p>
    <w:bookmarkEnd w:id="49"/>
    <w:bookmarkStart w:name="z59" w:id="50"/>
    <w:p>
      <w:pPr>
        <w:spacing w:after="0"/>
        <w:ind w:left="0"/>
        <w:jc w:val="both"/>
      </w:pPr>
      <w:r>
        <w:rPr>
          <w:rFonts w:ascii="Times New Roman"/>
          <w:b w:val="false"/>
          <w:i w:val="false"/>
          <w:color w:val="000000"/>
          <w:sz w:val="28"/>
        </w:rPr>
        <w:t>
      7. Қарағанды облысы әкімдігінің 2020 жылға арналған резерві 978496 мың теңге сомасында бекітілсін.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Қарағанды облыстық мәслихатының 02.07.2020 </w:t>
      </w:r>
      <w:r>
        <w:rPr>
          <w:rFonts w:ascii="Times New Roman"/>
          <w:b w:val="false"/>
          <w:i w:val="false"/>
          <w:color w:val="000000"/>
          <w:sz w:val="28"/>
        </w:rPr>
        <w:t>№ 550</w:t>
      </w:r>
      <w:r>
        <w:rPr>
          <w:rFonts w:ascii="Times New Roman"/>
          <w:b w:val="false"/>
          <w:i w:val="false"/>
          <w:color w:val="ff0000"/>
          <w:sz w:val="28"/>
        </w:rPr>
        <w:t xml:space="preserve"> (01.01.2020 бастап қолданысқа енеді) шешімімен.</w:t>
      </w:r>
      <w:r>
        <w:br/>
      </w:r>
      <w:r>
        <w:rPr>
          <w:rFonts w:ascii="Times New Roman"/>
          <w:b w:val="false"/>
          <w:i w:val="false"/>
          <w:color w:val="000000"/>
          <w:sz w:val="28"/>
        </w:rPr>
        <w:t>
</w:t>
      </w:r>
    </w:p>
    <w:bookmarkStart w:name="z60" w:id="51"/>
    <w:p>
      <w:pPr>
        <w:spacing w:after="0"/>
        <w:ind w:left="0"/>
        <w:jc w:val="both"/>
      </w:pPr>
      <w:r>
        <w:rPr>
          <w:rFonts w:ascii="Times New Roman"/>
          <w:b w:val="false"/>
          <w:i w:val="false"/>
          <w:color w:val="000000"/>
          <w:sz w:val="28"/>
        </w:rPr>
        <w:t xml:space="preserve">
      8. 2020 жылға арналған облыстық бюджетті атқару барысында секвестрлеуге жатпайтын облыстық бюджеттік бағдарламалар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 </w:t>
      </w:r>
    </w:p>
    <w:bookmarkEnd w:id="51"/>
    <w:bookmarkStart w:name="z61" w:id="52"/>
    <w:p>
      <w:pPr>
        <w:spacing w:after="0"/>
        <w:ind w:left="0"/>
        <w:jc w:val="both"/>
      </w:pPr>
      <w:r>
        <w:rPr>
          <w:rFonts w:ascii="Times New Roman"/>
          <w:b w:val="false"/>
          <w:i w:val="false"/>
          <w:color w:val="000000"/>
          <w:sz w:val="28"/>
        </w:rPr>
        <w:t xml:space="preserve">
      9. 2020 жылға арналған аудандар (облыстық маңызы бар қалалар) бюджеттерін атқару барысында жергілікті бюджеттік бағдарламалардың секвестрлеуге жатпайтыны </w:t>
      </w:r>
      <w:r>
        <w:rPr>
          <w:rFonts w:ascii="Times New Roman"/>
          <w:b w:val="false"/>
          <w:i w:val="false"/>
          <w:color w:val="000000"/>
          <w:sz w:val="28"/>
        </w:rPr>
        <w:t>7-қосымшаға</w:t>
      </w:r>
      <w:r>
        <w:rPr>
          <w:rFonts w:ascii="Times New Roman"/>
          <w:b w:val="false"/>
          <w:i w:val="false"/>
          <w:color w:val="000000"/>
          <w:sz w:val="28"/>
        </w:rPr>
        <w:t xml:space="preserve"> сәйкес белгіленсін.</w:t>
      </w:r>
    </w:p>
    <w:bookmarkEnd w:id="52"/>
    <w:bookmarkStart w:name="z62" w:id="53"/>
    <w:p>
      <w:pPr>
        <w:spacing w:after="0"/>
        <w:ind w:left="0"/>
        <w:jc w:val="both"/>
      </w:pPr>
      <w:r>
        <w:rPr>
          <w:rFonts w:ascii="Times New Roman"/>
          <w:b w:val="false"/>
          <w:i w:val="false"/>
          <w:color w:val="000000"/>
          <w:sz w:val="28"/>
        </w:rPr>
        <w:t>
      10. Осы шешім 2020 жылдың 1 қаңтарынан бастап қолданысқа енеді.</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Мухамеджанов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1 қосымша</w:t>
            </w:r>
          </w:p>
        </w:tc>
      </w:tr>
    </w:tbl>
    <w:bookmarkStart w:name="z66" w:id="54"/>
    <w:p>
      <w:pPr>
        <w:spacing w:after="0"/>
        <w:ind w:left="0"/>
        <w:jc w:val="left"/>
      </w:pPr>
      <w:r>
        <w:rPr>
          <w:rFonts w:ascii="Times New Roman"/>
          <w:b/>
          <w:i w:val="false"/>
          <w:color w:val="000000"/>
        </w:rPr>
        <w:t xml:space="preserve"> 2020 жылға арналған облыстық бюджет</w:t>
      </w:r>
    </w:p>
    <w:bookmarkEnd w:id="54"/>
    <w:p>
      <w:pPr>
        <w:spacing w:after="0"/>
        <w:ind w:left="0"/>
        <w:jc w:val="both"/>
      </w:pPr>
      <w:r>
        <w:rPr>
          <w:rFonts w:ascii="Times New Roman"/>
          <w:b w:val="false"/>
          <w:i w:val="false"/>
          <w:color w:val="ff0000"/>
          <w:sz w:val="28"/>
        </w:rPr>
        <w:t xml:space="preserve">
      Ескерту. 1- қосымша жаңа редакцияда - Қарағанды облыстық мәслихатының 10.12.2020 </w:t>
      </w:r>
      <w:r>
        <w:rPr>
          <w:rFonts w:ascii="Times New Roman"/>
          <w:b w:val="false"/>
          <w:i w:val="false"/>
          <w:color w:val="ff0000"/>
          <w:sz w:val="28"/>
        </w:rPr>
        <w:t>№ 587</w:t>
      </w:r>
      <w:r>
        <w:rPr>
          <w:rFonts w:ascii="Times New Roman"/>
          <w:b w:val="false"/>
          <w:i w:val="false"/>
          <w:color w:val="ff0000"/>
          <w:sz w:val="28"/>
        </w:rPr>
        <w:t xml:space="preserve"> (01.01.2020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929"/>
        <w:gridCol w:w="598"/>
        <w:gridCol w:w="6922"/>
        <w:gridCol w:w="32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5"/>
          <w:p>
            <w:pPr>
              <w:spacing w:after="20"/>
              <w:ind w:left="20"/>
              <w:jc w:val="both"/>
            </w:pPr>
            <w:r>
              <w:rPr>
                <w:rFonts w:ascii="Times New Roman"/>
                <w:b w:val="false"/>
                <w:i w:val="false"/>
                <w:color w:val="000000"/>
                <w:sz w:val="20"/>
              </w:rPr>
              <w:t>
Санаты</w:t>
            </w:r>
          </w:p>
          <w:bookmarkEnd w:id="55"/>
        </w:tc>
        <w:tc>
          <w:tcPr>
            <w:tcW w:w="3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326770788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74283298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34254770</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9829859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24424911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21106762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21106762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18921766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18823644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98122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3622746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614815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379239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1421279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1586652</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27119</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248837625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2182337</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246655288</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246655288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412"/>
        <w:gridCol w:w="868"/>
        <w:gridCol w:w="868"/>
        <w:gridCol w:w="7043"/>
        <w:gridCol w:w="2470"/>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338 973 494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2 956 193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2 094 339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119 218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1 611 875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1 403 845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37 041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85 989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293 347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292 917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434 634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253 095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109 941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109 941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68 992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218 009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209 211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722 833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61 988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617 972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358 733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15 613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343 120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259 239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16 674 773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16 674 773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16 674 773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14 777 393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1 892 205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60 975 050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11 940 652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6 187 980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2 771 545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3 275 162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5 652 207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4 856 614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795 593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100 465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16 875 081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654 235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404 231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15 901 510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15 901 510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319 336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319 336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1 114 243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1 021 014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357 786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226 775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131 011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30 672 087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30 672 087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255 990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257 568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16 137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135 647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200 793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2 643 883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26 987 062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19 039 388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8 290 372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1 707 592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495 041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862 486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205 754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6 582 780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6 582 780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1 847 420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1 847 420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1 847 420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435 569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8 439 164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8 439 164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303 182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80 952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7 859 397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16 282 980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7 421 617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4 906 060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948 811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3 006 588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845 646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2 515 557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2 283 417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232 140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1 484 112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7 377 251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7 154 924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ағымдағы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28 778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6 610 687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48 536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173 791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23 679 099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23 679 099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23 669 963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137 486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109 168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721 180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2 047 391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3 667 097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16 982 540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9 136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15 856 463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4 259 027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4 209 027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547 133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904 892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2 757 002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6 642 872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6 636 832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107 754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6 365 726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147 259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2 837 507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756 675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756 675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163 916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58 200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1 139 588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376 324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763 264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777 328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637 530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139 798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2 117 057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249 651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239 574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10 077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1 490 328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145 908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425 472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918 948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377 078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155 566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221 512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1 539 283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1 539 283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1 539 283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1 479 414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24 834 448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22 108 937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21 024 922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155 757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616 621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1 359 255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176 133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19 146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836 132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9 304 792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5 738 488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Жайылымдардың тозуымен және шөлейттенумен күрес жөніндегі іс-шараларды жүргізу (құнарландыру, түбегейлі жақсарту, топырақты дайындау, біржылдық және көпжылдық шөптерді егу, органикалық тыңайтқыштарды енгізу)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49 983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1 044 015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126 428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121 065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547 204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287 148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287 148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173 943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авариялы су шаруашылығы құрылыстары мен гидромелиорациялық жүйелердi қалпына келтiру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113 205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662 519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662 519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598 535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63 984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563 363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94 262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355 728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күтіп-ұстау және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142 052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76 082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Азық-түлік тауарларының өңірлік тұрақтандыру қорларын қалыптастыру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21 333 041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21 078 215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20 995 638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217 027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2 219 452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18 552 858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254 826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137 310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117 516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30 457 728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15 514 698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15 514 698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2 683 108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1 656 606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10 208 684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231 844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231 844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231 844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14 711 186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14 711 186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118 256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2 075 762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10 256 094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4 509 024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3 033 172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3 033 072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1 963 179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894 388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23 091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1 475 852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460 139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1 015 713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978 496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151 970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99 956 559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99 956 559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99 956 559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82 859 389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454 768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11 351 932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республикалық маңызы бар қалалардың, астана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989 449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59 772 638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64 582 873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45 285 903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45 285 903</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6 871 502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6 871 502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12 289 504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12 289 504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1 674 182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1 674 182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21 947 499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21 947 499</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2 501 416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2 501 416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13 897 954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13 897 954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5 599 617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5 599 617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8 298 337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8 298 337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5 032 904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7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887"/>
        <w:gridCol w:w="1706"/>
        <w:gridCol w:w="2231"/>
        <w:gridCol w:w="5260"/>
      </w:tblGrid>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4810235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4810235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4810235</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4675139</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135096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1"/>
        <w:gridCol w:w="981"/>
        <w:gridCol w:w="1890"/>
        <w:gridCol w:w="981"/>
        <w:gridCol w:w="3222"/>
        <w:gridCol w:w="4245"/>
      </w:tblGrid>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763"/>
        <w:gridCol w:w="2473"/>
        <w:gridCol w:w="3234"/>
        <w:gridCol w:w="3067"/>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7"/>
        <w:gridCol w:w="6963"/>
      </w:tblGrid>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-73475344</w:t>
            </w:r>
          </w:p>
        </w:tc>
      </w:tr>
      <w:tr>
        <w:trPr>
          <w:trHeight w:val="30" w:hRule="atLeast"/>
        </w:trPr>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73475344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2 қосымша</w:t>
            </w:r>
          </w:p>
        </w:tc>
      </w:tr>
    </w:tbl>
    <w:bookmarkStart w:name="z68" w:id="56"/>
    <w:p>
      <w:pPr>
        <w:spacing w:after="0"/>
        <w:ind w:left="0"/>
        <w:jc w:val="left"/>
      </w:pPr>
      <w:r>
        <w:rPr>
          <w:rFonts w:ascii="Times New Roman"/>
          <w:b/>
          <w:i w:val="false"/>
          <w:color w:val="000000"/>
        </w:rPr>
        <w:t xml:space="preserve"> 2021 жылға арналған облыстық бюджет</w:t>
      </w:r>
    </w:p>
    <w:bookmarkEnd w:id="56"/>
    <w:p>
      <w:pPr>
        <w:spacing w:after="0"/>
        <w:ind w:left="0"/>
        <w:jc w:val="both"/>
      </w:pPr>
      <w:r>
        <w:rPr>
          <w:rFonts w:ascii="Times New Roman"/>
          <w:b w:val="false"/>
          <w:i w:val="false"/>
          <w:color w:val="ff0000"/>
          <w:sz w:val="28"/>
        </w:rPr>
        <w:t xml:space="preserve">
      Ескерту. 2- қосымша жаңа редакцияда - Қарағанды облыстық мәслихатының 27.02.2020 </w:t>
      </w:r>
      <w:r>
        <w:rPr>
          <w:rFonts w:ascii="Times New Roman"/>
          <w:b w:val="false"/>
          <w:i w:val="false"/>
          <w:color w:val="ff0000"/>
          <w:sz w:val="28"/>
        </w:rPr>
        <w:t xml:space="preserve">№ 497 </w:t>
      </w:r>
      <w:r>
        <w:rPr>
          <w:rFonts w:ascii="Times New Roman"/>
          <w:b w:val="false"/>
          <w:i w:val="false"/>
          <w:color w:val="ff0000"/>
          <w:sz w:val="28"/>
        </w:rPr>
        <w:t xml:space="preserve"> (01.01.2020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409"/>
        <w:gridCol w:w="908"/>
        <w:gridCol w:w="4141"/>
        <w:gridCol w:w="4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218246162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81101995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36226642</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7647811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28578831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25250426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25250426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19624927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19331859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293068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2438927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512066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373500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1926861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134705240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398821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134306419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134306419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72"/>
        <w:gridCol w:w="995"/>
        <w:gridCol w:w="995"/>
        <w:gridCol w:w="6275"/>
        <w:gridCol w:w="283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218 247 163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2 349 684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1 585 998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1 215 700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992 644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184 719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254 731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258 030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96 822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194 945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192 304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671 296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571 285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198 372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14 370 461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14 370 461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14 370 461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12 365 105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29 989 235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11 600 069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5 594 558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2 477 394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2 923 881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5 176 411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4 395 744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780 667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829 100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15 058 677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552 174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351 905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14 506 503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14 506 503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1 215 957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1 163 003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1 163 003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186 375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1 928 157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246 500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106 086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257 264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1 017 985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6 293 923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2 210 571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2 210 571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516 416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1 694 155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3 496 464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3 187 516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9 694 911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6 997 583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4 604 696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894 311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2 811 894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759 025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2 392 887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2 129 688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1 156 818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1 156 818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1 156 818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1 540 510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1 407 824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1 240 956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4 083 842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4 083 842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4 083 842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122 437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2 768 308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14 605 728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483 621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817 723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2 805 086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7 370 488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7 370 488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96 317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7 220 122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2 478 936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750 413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750 413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159 416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992 586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324 685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667 901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576 521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576 521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642 123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10 167 168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9 257 514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8 978 189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507 043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1 214 883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247 442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438 061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5 659 585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279 325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73 920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576 732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101 721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52 829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3 753 785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3 636 414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3 565 705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3 412 644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9 350 794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3 601 073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857 547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1 266 675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1 476 851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213 049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5 536 672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5 536 672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2 149 568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3 303 048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33 678 430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1 883 106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1 883 106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1 513 667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31 795 324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31 795 324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30 595 324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78 159 816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78 159 816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78 159 816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78 159 816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-7 137 972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837"/>
        <w:gridCol w:w="1660"/>
        <w:gridCol w:w="2171"/>
        <w:gridCol w:w="5120"/>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7137972</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7137972</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7137972</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7137972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2381"/>
        <w:gridCol w:w="1236"/>
        <w:gridCol w:w="4060"/>
        <w:gridCol w:w="2151"/>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763"/>
        <w:gridCol w:w="2473"/>
        <w:gridCol w:w="3234"/>
        <w:gridCol w:w="3067"/>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5"/>
        <w:gridCol w:w="6625"/>
      </w:tblGrid>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7136971</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-7136971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3 қосымша</w:t>
            </w:r>
          </w:p>
        </w:tc>
      </w:tr>
    </w:tbl>
    <w:bookmarkStart w:name="z70" w:id="57"/>
    <w:p>
      <w:pPr>
        <w:spacing w:after="0"/>
        <w:ind w:left="0"/>
        <w:jc w:val="left"/>
      </w:pPr>
      <w:r>
        <w:rPr>
          <w:rFonts w:ascii="Times New Roman"/>
          <w:b/>
          <w:i w:val="false"/>
          <w:color w:val="000000"/>
        </w:rPr>
        <w:t xml:space="preserve"> 2022 жылға арналған облыстық бюджет</w:t>
      </w:r>
    </w:p>
    <w:bookmarkEnd w:id="57"/>
    <w:p>
      <w:pPr>
        <w:spacing w:after="0"/>
        <w:ind w:left="0"/>
        <w:jc w:val="both"/>
      </w:pPr>
      <w:r>
        <w:rPr>
          <w:rFonts w:ascii="Times New Roman"/>
          <w:b w:val="false"/>
          <w:i w:val="false"/>
          <w:color w:val="ff0000"/>
          <w:sz w:val="28"/>
        </w:rPr>
        <w:t xml:space="preserve">
      Ескерту. 3- қосымша жаңа редакцияда - Қарағанды облыстық мәслихатының 27.02.2020 </w:t>
      </w:r>
      <w:r>
        <w:rPr>
          <w:rFonts w:ascii="Times New Roman"/>
          <w:b w:val="false"/>
          <w:i w:val="false"/>
          <w:color w:val="ff0000"/>
          <w:sz w:val="28"/>
        </w:rPr>
        <w:t xml:space="preserve">№ 497 </w:t>
      </w:r>
      <w:r>
        <w:rPr>
          <w:rFonts w:ascii="Times New Roman"/>
          <w:b w:val="false"/>
          <w:i w:val="false"/>
          <w:color w:val="ff0000"/>
          <w:sz w:val="28"/>
        </w:rPr>
        <w:t xml:space="preserve"> (01.01.2020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1409"/>
        <w:gridCol w:w="908"/>
        <w:gridCol w:w="4141"/>
        <w:gridCol w:w="49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221452045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88319077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39517145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8023226</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31493919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27649179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27649179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21152753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20836240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316513</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2879901</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540324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400815</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2339577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130253067</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1669278</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128583789</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128583789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72"/>
        <w:gridCol w:w="995"/>
        <w:gridCol w:w="995"/>
        <w:gridCol w:w="6275"/>
        <w:gridCol w:w="283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221 763 042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2 396 578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1 618 434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1 242 309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1 013 953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188 677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364 364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263 137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97 899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қалыптастыру мен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197 855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215 925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196 912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911 474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102 340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45 288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809 134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14 539 307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14 539 307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14 539 307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12 533 763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31 047 212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11 913 683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5 679 694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2 512 402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2 964 550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202 742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5 283 989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4 489 751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794 238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15 318 896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560 935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354 669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206 266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14 757 961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14 757 961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1 211 878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1 157 070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1 157 070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2 439 247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2 439 247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251 245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133 046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17 287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156 664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107 283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1 501 108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7 873 848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2 277 344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2 277 344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523 894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кепілдік берілген көлемімен қосымша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1 753 450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502 017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75 954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4 991 324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223 352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82 094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4 677 799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9 879 200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7 137 827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4 692 301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912 441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769 493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2 445 526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2 166 762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278 764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1 197 306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1 544 067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1 409 792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1 240 956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1 386 542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1 386 542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1 386 542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159 506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781 569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445 467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14 840 406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4 096 592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4 096 592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493 663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772 217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2 830 712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7 551 159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7 551 159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51 675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7 398 024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163 596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91 136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1 003 947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327 616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676 331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ақпараттандыру, мемлекеттік қызметтер көрсету және архивтер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ақпараттандыру, мемлекеттік қызметтер көрсету, архив ісін басқару жөніндегі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584 099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658 063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246 080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Жергiлiктi деңгейде мәдениет және архив ісін басқару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125 109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286 874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155 344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1 065 659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972 639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93 020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10 454 822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9 535 057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9 247 827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145 173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524 790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1 257 404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256 102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залалсыздандыру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56 539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453 393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5 836 670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444 198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микроқаржы ұйымдарының операциялық шығындарын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151 270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287 230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76 507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127 362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84 470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579 919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579 919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579 919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103 300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94 405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8 895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119 480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53 472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1 588 714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1 469 935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1 398 192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155 569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1 242 623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сәулет, қала құрылысы және құрылыс қызметі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өнеркәсіп және индустриалдық-инновациялық даму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өнеркәсіп және индустриалдық-инновациялық даму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115 508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8 790 033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2 839 549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2 839 549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1 311 008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1 528 541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220 506</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5 729 978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5 729 978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85 365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2 225 958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3 418 655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41 137 734</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1 884 171</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83 643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кредиттер бойынша пайыздық мөлшерлемені субсидиялау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1 513 667</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шағын және орта бизнеске 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94 679</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164 182</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39 253 563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39 253 563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38 053 563</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3 298</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75 848 215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75 848 215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75 848 215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75 848 215</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-3 038 362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837"/>
        <w:gridCol w:w="1660"/>
        <w:gridCol w:w="2171"/>
        <w:gridCol w:w="5120"/>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3038362</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3038362</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3038362</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3038362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6"/>
        <w:gridCol w:w="1236"/>
        <w:gridCol w:w="2381"/>
        <w:gridCol w:w="1236"/>
        <w:gridCol w:w="4060"/>
        <w:gridCol w:w="2151"/>
      </w:tblGrid>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активтерді сатып алу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763"/>
        <w:gridCol w:w="2473"/>
        <w:gridCol w:w="3234"/>
        <w:gridCol w:w="3067"/>
      </w:tblGrid>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5"/>
        <w:gridCol w:w="6625"/>
      </w:tblGrid>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2727365</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4 қосымша</w:t>
            </w:r>
          </w:p>
        </w:tc>
      </w:tr>
    </w:tbl>
    <w:bookmarkStart w:name="z72" w:id="58"/>
    <w:p>
      <w:pPr>
        <w:spacing w:after="0"/>
        <w:ind w:left="0"/>
        <w:jc w:val="left"/>
      </w:pPr>
      <w:r>
        <w:rPr>
          <w:rFonts w:ascii="Times New Roman"/>
          <w:b/>
          <w:i w:val="false"/>
          <w:color w:val="000000"/>
        </w:rPr>
        <w:t xml:space="preserve"> 2020 жылға арналған республикалық бюджеттен берілетін нысаналы трансферттер мен кредиттер</w:t>
      </w:r>
    </w:p>
    <w:bookmarkEnd w:id="58"/>
    <w:p>
      <w:pPr>
        <w:spacing w:after="0"/>
        <w:ind w:left="0"/>
        <w:jc w:val="both"/>
      </w:pPr>
      <w:r>
        <w:rPr>
          <w:rFonts w:ascii="Times New Roman"/>
          <w:b w:val="false"/>
          <w:i w:val="false"/>
          <w:color w:val="ff0000"/>
          <w:sz w:val="28"/>
        </w:rPr>
        <w:t xml:space="preserve">
      Ескерту. 4- қосымша жаңа редакцияда - Қарағанды облыстық мәслихатының 10.12.2020 </w:t>
      </w:r>
      <w:r>
        <w:rPr>
          <w:rFonts w:ascii="Times New Roman"/>
          <w:b w:val="false"/>
          <w:i w:val="false"/>
          <w:color w:val="ff0000"/>
          <w:sz w:val="28"/>
        </w:rPr>
        <w:t>№ 587</w:t>
      </w:r>
      <w:r>
        <w:rPr>
          <w:rFonts w:ascii="Times New Roman"/>
          <w:b w:val="false"/>
          <w:i w:val="false"/>
          <w:color w:val="ff0000"/>
          <w:sz w:val="28"/>
        </w:rPr>
        <w:t xml:space="preserve"> (01.01.2020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2"/>
        <w:gridCol w:w="3918"/>
      </w:tblGrid>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115 073 586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78 315 990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25 758 963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10 998 633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78 315 990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3 494 184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1 159 658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212 884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2 121 642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574 053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549 485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3 739 071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144 311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Вакциналарды және басқа да иммундық-биологиялық препараттарды сатып алуға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1 526 275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ЖИТС профилактикасы және оған қарсы күрес жөніндегі іс-шараларды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188 106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лизингі шарттарында сатып алынған санитариялық көлік бойынша лизинг төлемдерін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205 754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денсаулық сақтау саласындағы ұйымдары қызметкерлерінің еңбекақысын арттыруға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69 546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мемлекеттік стипендия мөлшерін ұлғайтуға және шығыстардың осы бағыты бойынша жергілікті бюджет қаражаты есебінен төленген сомаларды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44 651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393 372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1 167 056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әлеуметтік жағынан әлсіз топтарына және (немесе) аз қамтылған көпбалалы отбасыларға коммуналдық тұрғын үй қорының тұрғынжайын сатып алуға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27 184 711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1 377 270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954 138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және аз қамтылған отбасылардың балалары үшін жоғары білімі бар мамандарды даярлауға мемлекеттік білім беру тапсырысын орналастыруға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 төлеуге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5 591 807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 жобасы шеңберінде колледждер үшін жабдықтар сатып алуға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2 060 194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еңбегіне ақы төлеуді ұлғайтуға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2 749 609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еңбегіне ақы төлеуді ұлғайтуға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12 771 547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техникалық және кәсіптік, орта білімнен кейінгі білім беру ұйымдары педагогтарының еңбегіне ақы төлеуді ұлғайтуға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1 257 254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білім алушыларға мемлекеттік стипендияның мөлшерін ұлғайтуға және шығыстардың осы бағыты бойынша жергілікті бюджеттердің қаражаты есебінен төленген сомаларды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376 564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7 521 538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3 571 311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1 083 768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процессорларын ауыстыру және теңшеу жөніндегі көрсетілетін қызметтерге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1 919 926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729 145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9 707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13 543 678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9 304 792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91 891</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51 745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биоагенттердiң (энтомофагтардың) құнын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185 455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 шаруашылығын дамытуды субсидиялауға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134 795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9 686 427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Көлiк инфрақұрылымының басым жобаларын қаржыландыруға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6 494 873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1 974 736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1 216 818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2 021 393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1 994 393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814 132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 кезеңінде қоғамдық тәртіпті сақтауды күшейтілген режимде қамтамасыз еткен ішкі істер органдарының қызметкерлеріне сыйлықақы төлеуге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258 888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коронавирусымен күрес шеңберінде эпидемияға қарсы іс-шараларға тартылған ішкі істер органдарының қызметкерлеріне үстемеақы төлеуге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30 244</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инфекциясының таралуына байланысты қызмет атқарудың ерекше режимі кезеңіндегі жұмысы үшін ішкі істер органдарының қызметкерлеріне сыйлықақы төлеуге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3 627 096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1 278 198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2 348 898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25 758 963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2 269 640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2 269 640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8 259 308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2 364 405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3 247 645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Бұзылу аймақтарынан тұрғындарды көшіру үшін тұрғын үйлер мен жатақханалар құрылысына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1 575 000</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294 258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15 230 015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4 676 976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сумен жабдықтау және су бұру жүйелерін дамытуға </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1 313 155</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4 272 927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1 860 022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618 607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710 839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1 777 489</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10 998 633</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4 018 896</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366 112</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5 599 617</w:t>
            </w:r>
          </w:p>
        </w:tc>
      </w:tr>
      <w:tr>
        <w:trPr>
          <w:trHeight w:val="30" w:hRule="atLeast"/>
        </w:trPr>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3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5 599 617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5 қосымша</w:t>
            </w:r>
          </w:p>
        </w:tc>
      </w:tr>
    </w:tbl>
    <w:bookmarkStart w:name="z74" w:id="59"/>
    <w:p>
      <w:pPr>
        <w:spacing w:after="0"/>
        <w:ind w:left="0"/>
        <w:jc w:val="left"/>
      </w:pPr>
      <w:r>
        <w:rPr>
          <w:rFonts w:ascii="Times New Roman"/>
          <w:b/>
          <w:i w:val="false"/>
          <w:color w:val="000000"/>
        </w:rPr>
        <w:t xml:space="preserve"> 2020 жылға арналған аудандар (облыстық маңызы бар қалалар) бюджеттеріне нысаналы трансферттер</w:t>
      </w:r>
    </w:p>
    <w:bookmarkEnd w:id="59"/>
    <w:p>
      <w:pPr>
        <w:spacing w:after="0"/>
        <w:ind w:left="0"/>
        <w:jc w:val="both"/>
      </w:pPr>
      <w:r>
        <w:rPr>
          <w:rFonts w:ascii="Times New Roman"/>
          <w:b w:val="false"/>
          <w:i w:val="false"/>
          <w:color w:val="ff0000"/>
          <w:sz w:val="28"/>
        </w:rPr>
        <w:t xml:space="preserve">
      Ескерту. 5- қосымша жаңа редакцияда - Қарағанды облыстық мәслихатының 10.12.2020 </w:t>
      </w:r>
      <w:r>
        <w:rPr>
          <w:rFonts w:ascii="Times New Roman"/>
          <w:b w:val="false"/>
          <w:i w:val="false"/>
          <w:color w:val="ff0000"/>
          <w:sz w:val="28"/>
        </w:rPr>
        <w:t>№ 587</w:t>
      </w:r>
      <w:r>
        <w:rPr>
          <w:rFonts w:ascii="Times New Roman"/>
          <w:b w:val="false"/>
          <w:i w:val="false"/>
          <w:color w:val="ff0000"/>
          <w:sz w:val="28"/>
        </w:rPr>
        <w:t xml:space="preserve"> (01.01.2020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4"/>
        <w:gridCol w:w="3716"/>
      </w:tblGrid>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152 857 623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54 863 421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37 796 337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60 197 865</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54 863 421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26 987 062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1 377 270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педагогтарына біліктілік санаты үшін қосымша ақы төлеуге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5 365 847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күтіп ұстауға, материалдық-техникалық базасын нығайтуға және жөндеу жүргізуге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4 632 450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988 222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еңбегіне ақы төлеуді ұлғайтуға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2 749 609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еңбегіне ақы төлеуді ұлғайтуға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11 873 664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6 610 687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дамытудың 2017 – 2021 жылдарға арналған "Еңбек" мемлекеттік бағдарламасы шеңберінде еңбек нарығында сұранысқа ие біліктіліктер мен дағдылар бойынша қысқа мерзімді кәсіптік оқытуға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181 334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3 571 311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618 845</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еңбек нарығын дамытуға бағытталған іс-шараларды іске асыруға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1 911 491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327 706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147 259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24 568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Дене шынықтыру және спорт саласындағы мемлекеттік орта және қосымша білім беру ұйымдары педагогтерінің еңбегіне ақы төлеуді ұлғайтуға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122 691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918 948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мекемелердің ағымдағы шығыстары және жөндеу жүргізуге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688 119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230 829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3 667 097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1 312 729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тұрғын-үйлердегі энергетикалық аудитті жүргізуге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2 348 898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10 256 094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 көшелерін күрделі, орташа және ағымдағы жөндеуден өткізуге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7 211 942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қаржыландыруға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937 804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"Ауыл-Ел бесігі" жобасы шеңберінде ауылдық елді мекендердегі әлеуметтік және инженерлік инфрақұрылым бойынша іс-шараларды іске асыруға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2 106 348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 қауіпті инфекциялық аурулармен, ауратын ауыл шаруашылығы жануарларының санитарлық союын жүргізуге мал иелеріне құнын өтеуге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2 219 452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әлеуметтік жағынан әлсіз топтарына және (немесе) аз қамтылған көпбалалы отбасыларға коммуналдық тұрғын үй қорының тұрғынжайын сатып алуға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119 452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 субъектілерінің салықтық жүктемесін төмендетуге байланысты шығыстарды өтеуге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37 796 337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18 552 858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объектілерін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4 226 473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567 064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дамытуға және (немесе) жайластыруға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4 466 434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салуға және (немесе) реконструкциялауға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6 064 341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Бұзылу аумағынан тұрғындарды көшіру үшін тұрғын-үй және жатақхана құрылысына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1 791 081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843 207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294 258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2 260 939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2 260 939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16 982 540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6 694 702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мекендерді сумен жабдықтау және су бұру жүйелерін дамытуға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2 022 961</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жүйесін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1 003 407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1 861 037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4 439 594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 әлеуметтік және инженерлік инфрақұрылымды дамытуға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710 839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60 197 865</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6 871 502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6 871 502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1 674 182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1 674 182</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автомобильдер жолдары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12 289 504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12 289 504</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1 014 008</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27 547 116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реконструкция және құрылыс үшін</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5 599 617</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21 947 499</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10 799 753</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жол картасы шеңберінде шараларды қаржыландыру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2 501 416</w:t>
            </w:r>
          </w:p>
        </w:tc>
      </w:tr>
      <w:tr>
        <w:trPr>
          <w:trHeight w:val="30" w:hRule="atLeast"/>
        </w:trPr>
        <w:tc>
          <w:tcPr>
            <w:tcW w:w="8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жобалауға және салуға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8 298 337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6 қосымша</w:t>
            </w:r>
          </w:p>
        </w:tc>
      </w:tr>
    </w:tbl>
    <w:bookmarkStart w:name="z76" w:id="60"/>
    <w:p>
      <w:pPr>
        <w:spacing w:after="0"/>
        <w:ind w:left="0"/>
        <w:jc w:val="left"/>
      </w:pPr>
      <w:r>
        <w:rPr>
          <w:rFonts w:ascii="Times New Roman"/>
          <w:b/>
          <w:i w:val="false"/>
          <w:color w:val="000000"/>
        </w:rPr>
        <w:t xml:space="preserve"> 2020 жылға арналған облыстық бюджетті орындау барысында секвестрлеуге жатпайтын облыстық бюджеттік бағдарламалардың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0"/>
        <w:gridCol w:w="2432"/>
        <w:gridCol w:w="2432"/>
        <w:gridCol w:w="56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дене тәрбиесі және спорт басқармасы </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0" w:hRule="atLeast"/>
        </w:trPr>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2019 жылғы 12</w:t>
            </w:r>
            <w:r>
              <w:br/>
            </w:r>
            <w:r>
              <w:rPr>
                <w:rFonts w:ascii="Times New Roman"/>
                <w:b w:val="false"/>
                <w:i w:val="false"/>
                <w:color w:val="000000"/>
                <w:sz w:val="20"/>
              </w:rPr>
              <w:t>желтоқсандағы</w:t>
            </w:r>
            <w:r>
              <w:br/>
            </w:r>
            <w:r>
              <w:rPr>
                <w:rFonts w:ascii="Times New Roman"/>
                <w:b w:val="false"/>
                <w:i w:val="false"/>
                <w:color w:val="000000"/>
                <w:sz w:val="20"/>
              </w:rPr>
              <w:t>№ 475</w:t>
            </w:r>
            <w:r>
              <w:br/>
            </w:r>
            <w:r>
              <w:rPr>
                <w:rFonts w:ascii="Times New Roman"/>
                <w:b w:val="false"/>
                <w:i w:val="false"/>
                <w:color w:val="000000"/>
                <w:sz w:val="20"/>
              </w:rPr>
              <w:t>шешіміне 7 қосымша</w:t>
            </w:r>
          </w:p>
        </w:tc>
      </w:tr>
    </w:tbl>
    <w:bookmarkStart w:name="z78" w:id="61"/>
    <w:p>
      <w:pPr>
        <w:spacing w:after="0"/>
        <w:ind w:left="0"/>
        <w:jc w:val="left"/>
      </w:pPr>
      <w:r>
        <w:rPr>
          <w:rFonts w:ascii="Times New Roman"/>
          <w:b/>
          <w:i w:val="false"/>
          <w:color w:val="000000"/>
        </w:rPr>
        <w:t xml:space="preserve"> 2020 жылға арналған аудандардың (облыстық маңызы бар қалалардың) бюджеттерін орындау барысында секвестрлеуге жатпайтын жергілікті бюджеттік бағдарламалардың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2497"/>
        <w:gridCol w:w="2497"/>
        <w:gridCol w:w="54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науқасы ауыр адамдарды дәрігерлік көмек көрсететін жақын жердегі денсаулық сақтау ұйымына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