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d49e" w14:textId="10dd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2018 жылғы 24 желтоқсандағы XХХ сессиясының № 30/274 "2019-2021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2019 жылғы 26 тамыздағы № 37/326 шешімі. Қарағанды облысының Әділет департаментінде 2019 жылғы 29 тамызда № 5447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2018 жылғы 24 желтоқсандағы XХХ сессиясының №30/274 "2019-2021 жылдарға арналған Жезқазған қаласының бюджеті туралы" (Нормативтік құқықтық актілерді мемлекеттік тіркеу тізілімінде №5090 тіркелген, 2019 жылғы 9 қаңтардағы Қазақстан Республикасы Нормативтік құқықтық актілерінің электрондық түрдегі эталондық бақылау банкінде, 2019 жылғы 11 қаңтардағы №01 (8115), 2019 жылғы 18 қаңтардағы №02 (8116) "Сарыарқа" газетінде, 2019 жылғы 11 қаңтардағы №1 (257), 2019 жылғы 18 қаңтардағы №2 (258)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19002277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8070653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39077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43509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10849038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- 20266851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1062968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1114761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51793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2327542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2327542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1258161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54483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1123864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қалалық бюджеттің түсімдерінің құрамында облыстық және республикалық бюджеттерден 9784997 мың теңге сомасындағы ағымдағы нысаналы трансферттер мен даму трансферттері қарастырылғаны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2019 жылғы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ХХХVІІ сессиясының № __________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 сессиясының № 30/274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8070653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20266851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7827332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3871132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8"/>
        <w:gridCol w:w="1429"/>
        <w:gridCol w:w="2621"/>
        <w:gridCol w:w="4597"/>
        <w:gridCol w:w="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461"/>
        <w:gridCol w:w="1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967"/>
        <w:gridCol w:w="967"/>
        <w:gridCol w:w="3890"/>
        <w:gridCol w:w="4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-2327542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1477"/>
        <w:gridCol w:w="1477"/>
        <w:gridCol w:w="1478"/>
        <w:gridCol w:w="6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2019 жылғы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ХХХVІІ сессиясының № 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 сессиясының № 30/274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ағымдағы нысаналы трансферттер мен нысаналы даму трансферттері,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8160"/>
        <w:gridCol w:w="3011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11043158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2711683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7073314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1258161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2711683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мұғалімдерінің, педагог-психологтарының еңбекақы төлемін ұлғайтуға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арттыруға, оның ішінде: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Spina bifida диагнозды мүгедек балаларға біржолғы қолданылатын катетерлермен қамтамасыз ету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бағдарламасы шеңберінде еңбек нарығын дамытуға, оның ішінде: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ішінара субсидиялау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ұсыну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оқытуға қосымша тартуды қамтамасыз ету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орталықтарына әлеуметтік жұмыс жөніндегі консультанттар мен ассистенттерді енгізуге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бойынша еңбек нарығында сұранысқа ие мамандықтар бойынша жұмыс кадрларын қысқа мерзімді кәсіптік оқытуға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ұйымдардың қызметкерлерінің, қазыналық кәсіпорындардың қызметкерлерінің жалақысын көтеруге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734381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жөндеуден өткізуге, оның ішінде: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жолдарды орташа жөндеу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бюджеттердің шығындарын өтеуге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отбасыларға коммуналдық тұрғын үй қорының тұрғын үйін сатып алуға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7073314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900 орынға арналған мектептің құрылысы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1246156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34Д 5 қабатты 60 пәтерлі тұрғын үйдің құрылысы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аймақтағы жеке тұрғын үйлерге инженерлік-коммуникациялық инфрақұрылым құрылысы, 2 кезең (сумен жабдықтау)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аймақтағы жеке тұрғын үйлерге инженерлік-коммуникациялық инфрақұрылым құрылысы, 2 кезең (электрмен жабдықтау)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аймақтағы көп қабатты тұрғын үйлерге инженерлік-коммуникациялық инфрақұрылым дамыту және жайластыру (сумен жабдықтау, кәріз, жылумен жабдықтау, байланыс желісі)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аймақтағы көп қабатты тұрғын үйлерге инженерлік-коммуникациялық инфрақұрылым дамыту және жайластыру (электрмен жабдықтау)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2-кезең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429198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3-кезең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1-кезең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кәріз тазартқыш қондырғыларын қайта құрылымдау және жаңғыртуға жобалық-сметалық құжаттама әзірлеу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Жезқазған қаласы жылу желілерін реконструкциялау және жаңарту, 2 кезең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400000 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 ауыз суды тазартқыш қондырғыларын реконструкциялау, 3-кезең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магистральды газ құбыры "Жезқазған" автоматтандырылған газ тарату станциясынан бастап Жезқазған қаласының газ тарату желілерін салу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320 көрермен орнына арналған дене шынықтыру-сауықтыру кешенін салу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69 орамдағы Шевченко көшесі,23А 3 қабатты 18 пәтерлі тұрғын үйдің құрылысы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69 орам, Шевченко көшесі,23А 3 қабатты 18 пәтерлі тұрғын үйге (электрмен жабдықтау) инженерлік-коммуникациялық инфрақұрылымды жүргізу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69 орам, Шевченко көшесі,23А 3 қабатты 18 пәтерлі тұрғын үйге (су құбыры, кәріз, жылумен жабдықтау, телефондандыру, абаттандыру) инженерлік-коммуникациялық инфрақұрылымды жүргізу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оның ішінде: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1258161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 (Жезқазған қаласы жылу желілерін реконструкциялау және жаңарту, 1 кезең)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(немесе) салуға кредит беру (Жезқазған қаласының 69 орамдағы Шевченко көшесі,23А 3 қабатты 18 пәтерлі тұрғын үйдің құрылысы)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2019 жылғы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ХХХVІІ сессиясының № __________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 сессиясының № 30/274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әкімдер аппараттарының шығындары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2019 жылғы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ХХХVІІ сессиясының № __________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 сессиясының № 30/274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берілетін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7478"/>
        <w:gridCol w:w="3650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бөлімі, оның ішінде: 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бөлімі, оның ішінде: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станциясының стихиялық қоқыс үйінділерін жоюға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селосының көшелерін жарықтандыруға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