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90f9" w14:textId="e2a9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2013 жылғы 24 желтоқсандағы № 24/176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2019 жылғы 25 желтоқсандағы № 35/285 шешімі. Қарағанды облысының Әділет департаментінде 2020 жылғы 6 қаңтарда № 5662 болып тіркелді. Күші жойылды - Қарағанды облысы Балқаш қалалық мәслихатының 2023 жылғы 3 қарашадағы № 8/71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03.11.2023 </w:t>
      </w:r>
      <w:r>
        <w:rPr>
          <w:rFonts w:ascii="Times New Roman"/>
          <w:b w:val="false"/>
          <w:i w:val="false"/>
          <w:color w:val="ff0000"/>
          <w:sz w:val="28"/>
        </w:rPr>
        <w:t>№ 8/71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ШЕШТІ:</w:t>
      </w:r>
    </w:p>
    <w:bookmarkEnd w:id="0"/>
    <w:bookmarkStart w:name="z5" w:id="1"/>
    <w:p>
      <w:pPr>
        <w:spacing w:after="0"/>
        <w:ind w:left="0"/>
        <w:jc w:val="both"/>
      </w:pPr>
      <w:r>
        <w:rPr>
          <w:rFonts w:ascii="Times New Roman"/>
          <w:b w:val="false"/>
          <w:i w:val="false"/>
          <w:color w:val="000000"/>
          <w:sz w:val="28"/>
        </w:rPr>
        <w:t xml:space="preserve">
      1. Қалалық мәслихаттың 2013 жылғы 24 желтоқсандағы № 24/176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2519 болып тіркелген, 2014 жылғы 29 қаңтардағы № 9 (12115) "Балқаш өңірі", 2014 жылғы 29 қаңтардағы № 9 (1188) "Северное Прибалхашье" газеттерінде, 2014 жылдың 31 қаңтарында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әлеуметтiк көмек көрсетудiң, оның мөлшерлерiн белгiлеудiң және мұқтаж азаматтардың жекелеген санаттарының тiзбесiн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9) тармақшасы</w:t>
      </w:r>
      <w:r>
        <w:rPr>
          <w:rFonts w:ascii="Times New Roman"/>
          <w:b w:val="false"/>
          <w:i w:val="false"/>
          <w:color w:val="000000"/>
          <w:sz w:val="28"/>
        </w:rPr>
        <w:t xml:space="preserve"> жаңа редакцияда мазмұндалсын:</w:t>
      </w:r>
    </w:p>
    <w:bookmarkEnd w:id="3"/>
    <w:bookmarkStart w:name="z8" w:id="4"/>
    <w:p>
      <w:pPr>
        <w:spacing w:after="0"/>
        <w:ind w:left="0"/>
        <w:jc w:val="both"/>
      </w:pPr>
      <w:r>
        <w:rPr>
          <w:rFonts w:ascii="Times New Roman"/>
          <w:b w:val="false"/>
          <w:i w:val="false"/>
          <w:color w:val="000000"/>
          <w:sz w:val="28"/>
        </w:rPr>
        <w:t>
      "9)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9" w:id="5"/>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мазмұндалсын:</w:t>
      </w:r>
    </w:p>
    <w:bookmarkEnd w:id="5"/>
    <w:bookmarkStart w:name="z10" w:id="6"/>
    <w:p>
      <w:pPr>
        <w:spacing w:after="0"/>
        <w:ind w:left="0"/>
        <w:jc w:val="both"/>
      </w:pPr>
      <w:r>
        <w:rPr>
          <w:rFonts w:ascii="Times New Roman"/>
          <w:b w:val="false"/>
          <w:i w:val="false"/>
          <w:color w:val="000000"/>
          <w:sz w:val="28"/>
        </w:rPr>
        <w:t>
      "4) 7 мамыр - Қазақстан Республикасының Отан қорғаушы күні мерекесіне:</w:t>
      </w:r>
    </w:p>
    <w:bookmarkEnd w:id="6"/>
    <w:bookmarkStart w:name="z11" w:id="7"/>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қызметшiлерiне, бұрынғы КСР Одағы Iшкi iстер министрлiгiнiң қатардағы және басқарушы құрамының адамдарына (әскери мамандар мен кеңесшiлердi қоса есептегенде);</w:t>
      </w:r>
    </w:p>
    <w:bookmarkEnd w:id="7"/>
    <w:bookmarkStart w:name="z12" w:id="8"/>
    <w:p>
      <w:pPr>
        <w:spacing w:after="0"/>
        <w:ind w:left="0"/>
        <w:jc w:val="both"/>
      </w:pP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w:t>
      </w:r>
    </w:p>
    <w:bookmarkEnd w:id="8"/>
    <w:bookmarkStart w:name="z13" w:id="9"/>
    <w:p>
      <w:pPr>
        <w:spacing w:after="0"/>
        <w:ind w:left="0"/>
        <w:jc w:val="both"/>
      </w:pPr>
      <w:r>
        <w:rPr>
          <w:rFonts w:ascii="Times New Roman"/>
          <w:b w:val="false"/>
          <w:i w:val="false"/>
          <w:color w:val="000000"/>
          <w:sz w:val="28"/>
        </w:rPr>
        <w:t>
      1988-1989 жылдары Чернобыль АЭС-iндегi апаттың зардаптарын жоюға қатысушыларға;</w:t>
      </w:r>
    </w:p>
    <w:bookmarkEnd w:id="9"/>
    <w:bookmarkStart w:name="z14" w:id="10"/>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мүгедек болған әскери қызметшiлерге;</w:t>
      </w:r>
    </w:p>
    <w:bookmarkEnd w:id="10"/>
    <w:bookmarkStart w:name="z15" w:id="11"/>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w:t>
      </w:r>
    </w:p>
    <w:bookmarkEnd w:id="11"/>
    <w:bookmarkStart w:name="z16" w:id="12"/>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w:t>
      </w:r>
    </w:p>
    <w:bookmarkEnd w:id="12"/>
    <w:bookmarkStart w:name="z17" w:id="1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13"/>
    <w:bookmarkStart w:name="z18" w:id="14"/>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мазмұндалсын:</w:t>
      </w:r>
    </w:p>
    <w:bookmarkEnd w:id="14"/>
    <w:bookmarkStart w:name="z19" w:id="15"/>
    <w:p>
      <w:pPr>
        <w:spacing w:after="0"/>
        <w:ind w:left="0"/>
        <w:jc w:val="both"/>
      </w:pPr>
      <w:r>
        <w:rPr>
          <w:rFonts w:ascii="Times New Roman"/>
          <w:b w:val="false"/>
          <w:i w:val="false"/>
          <w:color w:val="000000"/>
          <w:sz w:val="28"/>
        </w:rPr>
        <w:t>
      "6) 30 тамыз - Қазақстан Республикасының Конституция күні мерекесіне:</w:t>
      </w:r>
    </w:p>
    <w:bookmarkEnd w:id="15"/>
    <w:bookmarkStart w:name="z20" w:id="16"/>
    <w:p>
      <w:pPr>
        <w:spacing w:after="0"/>
        <w:ind w:left="0"/>
        <w:jc w:val="both"/>
      </w:pPr>
      <w:r>
        <w:rPr>
          <w:rFonts w:ascii="Times New Roman"/>
          <w:b w:val="false"/>
          <w:i w:val="false"/>
          <w:color w:val="000000"/>
          <w:sz w:val="28"/>
        </w:rPr>
        <w:t>
      1, 2, 3 топтардағы мүгедектеріне және мүгедек балаларға;";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тармағы</w:t>
      </w:r>
      <w:r>
        <w:rPr>
          <w:rFonts w:ascii="Times New Roman"/>
          <w:b w:val="false"/>
          <w:i w:val="false"/>
          <w:color w:val="000000"/>
          <w:sz w:val="28"/>
        </w:rPr>
        <w:t xml:space="preserve"> келесі мазмұндағы 8-1) тармақшасымен толықтырылсын: </w:t>
      </w:r>
    </w:p>
    <w:bookmarkStart w:name="z22" w:id="17"/>
    <w:p>
      <w:pPr>
        <w:spacing w:after="0"/>
        <w:ind w:left="0"/>
        <w:jc w:val="both"/>
      </w:pPr>
      <w:r>
        <w:rPr>
          <w:rFonts w:ascii="Times New Roman"/>
          <w:b w:val="false"/>
          <w:i w:val="false"/>
          <w:color w:val="000000"/>
          <w:sz w:val="28"/>
        </w:rPr>
        <w:t>
      "8-1) 15 ақпан - Ауғанстан Демократиялық Республикасынан Кеңес әскерлерінің шектеулі контингентінің шығарылған күні мерекесіне:</w:t>
      </w:r>
    </w:p>
    <w:bookmarkEnd w:id="17"/>
    <w:bookmarkStart w:name="z23" w:id="18"/>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жұмысшылар мен қызметшiлер;</w:t>
      </w:r>
    </w:p>
    <w:bookmarkEnd w:id="18"/>
    <w:bookmarkStart w:name="z24" w:id="19"/>
    <w:p>
      <w:pPr>
        <w:spacing w:after="0"/>
        <w:ind w:left="0"/>
        <w:jc w:val="both"/>
      </w:pPr>
      <w:r>
        <w:rPr>
          <w:rFonts w:ascii="Times New Roman"/>
          <w:b w:val="false"/>
          <w:i w:val="false"/>
          <w:color w:val="000000"/>
          <w:sz w:val="28"/>
        </w:rPr>
        <w:t>
      Ауғанстанда әскери мiндетiн өтеу кезiнде мүгедек болған әскери қызметшiлер;</w:t>
      </w:r>
    </w:p>
    <w:bookmarkEnd w:id="19"/>
    <w:bookmarkStart w:name="z25" w:id="20"/>
    <w:p>
      <w:pPr>
        <w:spacing w:after="0"/>
        <w:ind w:left="0"/>
        <w:jc w:val="both"/>
      </w:pPr>
      <w:r>
        <w:rPr>
          <w:rFonts w:ascii="Times New Roman"/>
          <w:b w:val="false"/>
          <w:i w:val="false"/>
          <w:color w:val="000000"/>
          <w:sz w:val="28"/>
        </w:rPr>
        <w:t>
      1979 жылдың 1 желтоқсаны мен 1989 жылдың желтоқсаны аралығында Ауғаныстанға жұмысқа жіберілген жұмысшылар мен қызметшілер;";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тармағы</w:t>
      </w:r>
      <w:r>
        <w:rPr>
          <w:rFonts w:ascii="Times New Roman"/>
          <w:b w:val="false"/>
          <w:i w:val="false"/>
          <w:color w:val="000000"/>
          <w:sz w:val="28"/>
        </w:rPr>
        <w:t xml:space="preserve"> келесі мазмұндағы 8-2) тармақшасымен толықтырылсын: </w:t>
      </w:r>
    </w:p>
    <w:bookmarkStart w:name="z27" w:id="21"/>
    <w:p>
      <w:pPr>
        <w:spacing w:after="0"/>
        <w:ind w:left="0"/>
        <w:jc w:val="both"/>
      </w:pPr>
      <w:r>
        <w:rPr>
          <w:rFonts w:ascii="Times New Roman"/>
          <w:b w:val="false"/>
          <w:i w:val="false"/>
          <w:color w:val="000000"/>
          <w:sz w:val="28"/>
        </w:rPr>
        <w:t>
      "8-2) 1 қазан - Қарттар күні мерекесіне:</w:t>
      </w:r>
    </w:p>
    <w:bookmarkEnd w:id="21"/>
    <w:bookmarkStart w:name="z28" w:id="22"/>
    <w:p>
      <w:pPr>
        <w:spacing w:after="0"/>
        <w:ind w:left="0"/>
        <w:jc w:val="both"/>
      </w:pPr>
      <w:r>
        <w:rPr>
          <w:rFonts w:ascii="Times New Roman"/>
          <w:b w:val="false"/>
          <w:i w:val="false"/>
          <w:color w:val="000000"/>
          <w:sz w:val="28"/>
        </w:rPr>
        <w:t>
      жетпіс жасқа келген және одан асқан тұлғаларға;";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тармағы</w:t>
      </w:r>
      <w:r>
        <w:rPr>
          <w:rFonts w:ascii="Times New Roman"/>
          <w:b w:val="false"/>
          <w:i w:val="false"/>
          <w:color w:val="000000"/>
          <w:sz w:val="28"/>
        </w:rPr>
        <w:t xml:space="preserve"> келесі мазмұндағы 8) тармақшасымен толықтырылсын: </w:t>
      </w:r>
    </w:p>
    <w:bookmarkStart w:name="z30" w:id="23"/>
    <w:p>
      <w:pPr>
        <w:spacing w:after="0"/>
        <w:ind w:left="0"/>
        <w:jc w:val="both"/>
      </w:pPr>
      <w:r>
        <w:rPr>
          <w:rFonts w:ascii="Times New Roman"/>
          <w:b w:val="false"/>
          <w:i w:val="false"/>
          <w:color w:val="000000"/>
          <w:sz w:val="28"/>
        </w:rPr>
        <w:t>
      "8) бас бостандығынан айыру орындарынан босатылған азаматтар, босап шыққаннан күннен бастап үш айдан кеш емес уақытта жүгінетін болса.";</w:t>
      </w:r>
    </w:p>
    <w:bookmarkEnd w:id="23"/>
    <w:bookmarkStart w:name="z31" w:id="24"/>
    <w:p>
      <w:pPr>
        <w:spacing w:after="0"/>
        <w:ind w:left="0"/>
        <w:jc w:val="both"/>
      </w:pPr>
      <w:r>
        <w:rPr>
          <w:rFonts w:ascii="Times New Roman"/>
          <w:b w:val="false"/>
          <w:i w:val="false"/>
          <w:color w:val="000000"/>
          <w:sz w:val="28"/>
        </w:rPr>
        <w:t xml:space="preserve">
      17 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24"/>
    <w:bookmarkStart w:name="z32" w:id="2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Пшенбаев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